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b5116" w14:textId="86b51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Шортанды аудандық мәслихатының 2016 жылғы 24 желтоқсандағы № С-12/2 "2017-2019 жылдарға арналған аудан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Шортанды аудандық мәслихатының 2017 жылғы 17 қазандағы № С-19/2 шешімі. Ақмола облысының Әділет департаментінде 2017 жылғы 27 қазанда № 6132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Ақмола облыстық мәслихатының 2017 жылғы 29 қыркүйектегі № 6С-15-2 "Ақмола облыстық мәслихатының 2016 жылғы 12 желтоқсандағы № 6С-7-2 "2017-2019 жылдарға арналған облыстық бюджет туралы" шешіміне өзгерістер енгізу туралы" (Нормативтік құқықтық актілерді мемлекеттік тіркеу тізілімінде № 6097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Шортанды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Шортанды аудандық мәслихатының "2017-2019 жылдарға арналған аудан бюджеті туралы" 2016 жылғы 24 желтоқсандағы № С-12/2 (Нормативтік құқықтық актілерді мемлекеттік тіркеу тізілімінде № 5683 тіркелген, 2017 жылдың 14 қаңтарында аудандық "Вести", "Өрлеу"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2017-2019 жылдарға арналған аудан бюджеті 1, 2 және 3 қосымшаларға сәйкес, оның ішінде 2017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4 140 518,4 мың теңге, соның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803 909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21 060,1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37 570,6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3 277 978,7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4 102 431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80 081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104 905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24 824 мың теңге;     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58 947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58 947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-100 940,6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100 940,6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2017 жылға арналған аудан бюджетінде мамандарды әлеуметтік қолдау шараларын жүзеге асыру үшін республикалық бюджеттен 104 905 мың теңге сомасында бюджеттік кредиттер есепке алынсын.";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2017 жылға арналған аудан бюджетінде мамандарды әлеуметтік қолдау шараларын жүзеге асыру үшін республикалық бюджеттен бюджеттік кредиттер бойынша сыйақы төлемдері 36,9 мың теңге сомасында есепке алынсын.";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алынсын;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2017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Е.Жапаров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Д.Отаров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Шортанды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Г.Сәдуақасова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10. 2017 ж.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17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7"/>
        <w:gridCol w:w="807"/>
        <w:gridCol w:w="1096"/>
        <w:gridCol w:w="1096"/>
        <w:gridCol w:w="5813"/>
        <w:gridCol w:w="26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4140518,4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803909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370759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370759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290103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217317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54275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94679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62837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21060,1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5748,9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бөлігіндегі түсімдер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15311,2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15311,2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37570,6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8122,3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8122,3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29448,3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3277978,7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3277978,7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3277978,7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4102431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270953,8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229047,3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72662,8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72662,8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128536,5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128536,5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41906,5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12140,6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12140,6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23027,3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23027,3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6738,6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6738,6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мұқтаждықтар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2222355,5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тәрбиелеу және оқыту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322078,6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беру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301288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ұйымдарының қызметін қамтамасыз 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165185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136103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20790,6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20790,6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1697115,1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беру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1670533,8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1597357,8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22106,6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22106,6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203161,8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беру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203161,8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мемлекеттік білім беру мекемелерінде білім беру жүйесін ақпараттандыру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45488,4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133789,4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153229,8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қамтамасыз 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104714,9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8958,4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8958,4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95756,5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45472,1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16686,2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және әлеуметтiк қамтамасыз ету салаларындағы өзге де қызметтер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38035,9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37958,5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22329,7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7729,8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секторда мемлекеттік әлеуметтік тапсырысты орналастыру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723797,9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582633,2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сақтаулуын ұйымдастыру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580433,2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10576,2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559588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141164,7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103364,7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103364,7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150962,6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54139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54139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54139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17926,8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17926,8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6982,8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51819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27077,8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8511,8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7011,8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12005,5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6560,5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255895,7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255895,7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255895,7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255895,7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105013,9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67341,9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19307,5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жөніндегі шараларды іске асыру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19307,5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18654,4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18654,4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18264,7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18264,7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10809,9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10809,9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7454,8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7454,8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121841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116341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116341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86126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46592,2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46592,2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46592,2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20080,8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25862,5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80081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104905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104905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104905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104905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104905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58947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58947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58947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58947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58947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58947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-100940,6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100940,6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17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 бюджетінің қаладағы ауданның, аудандық маңызы бар қаланың, кенттің, ауылдың, ауылдық округтің бюджеттік бағдарламалары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5"/>
        <w:gridCol w:w="686"/>
        <w:gridCol w:w="1446"/>
        <w:gridCol w:w="1446"/>
        <w:gridCol w:w="4497"/>
        <w:gridCol w:w="31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128536,5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128536,5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128536,5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128536,5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кенті әкімінің аппараты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18682,4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Жолымбет кенті әкімінің аппараты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12251,9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ауылдық округі әкімінің аппараты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Андреевка ауылдық округі әкімінің аппараты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8498,9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Новокубанка ауылдық округі әкімінің аппараты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11031,9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Новоселовка ауылдық округі әкімінің аппараты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7822,5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Раевка ауылдық округі әкімінің аппараты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9408,2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Дамса ауылдық округі әкімінің аппараты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17238,4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Бектау ауылдық округі әкімінің аппараты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10622,4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ауылдық округі әкімінің аппараты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10399,2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Бозайғыр ауылдық округі әкімінің аппараты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12519,7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8958,4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8958,4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8958,4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8958,4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кенті әкімінің аппараты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Жолымбет кенті әкімінің аппараты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2043,9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Андреевка ауылдық округі әкімінің аппараты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Новокубанка ауылдық округі әкімінің аппараты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Новоселовка ауылдық округі әкімінің аппараты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Раевка ауылдық округі әкімінің аппараты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Дамса ауылдық округі әкімінің аппараты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Бектау ауылдық округі әкімінің аппараты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ауылдық округі әкімінің аппараты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Бозайғыр ауылдық округі әкімінің аппараты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кенті әкімінің аппараты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Жолымбет кенті әкімінің аппараты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ауылдық округі әкімінің аппараты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Андреевка ауылдық округі әкімінің аппараты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Новокубанка ауылдық округі әкімінің аппараты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Новоселовка ауылдық округі әкімінің аппараты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Раевка ауылдық округі әкімінің аппараты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Дамса ауылдық округі әкімінің аппараты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Бектау ауылдық округі әкімінің аппараты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ауылдық округі әкімінің аппараты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Бозайғыр ауылдық округі әкімінің аппараты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17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</w:tbl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жергілікті өзін-өзі басқару органдарына берілетін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2"/>
        <w:gridCol w:w="865"/>
        <w:gridCol w:w="1823"/>
        <w:gridCol w:w="1823"/>
        <w:gridCol w:w="2947"/>
        <w:gridCol w:w="35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25862,5</w:t>
            </w:r>
          </w:p>
        </w:tc>
      </w:tr>
      <w:tr>
        <w:trPr>
          <w:trHeight w:val="30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25862,5</w:t>
            </w:r>
          </w:p>
        </w:tc>
      </w:tr>
      <w:tr>
        <w:trPr>
          <w:trHeight w:val="30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25862,5</w:t>
            </w:r>
          </w:p>
        </w:tc>
      </w:tr>
      <w:tr>
        <w:trPr>
          <w:trHeight w:val="30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25862,5</w:t>
            </w:r>
          </w:p>
        </w:tc>
      </w:tr>
      <w:tr>
        <w:trPr>
          <w:trHeight w:val="30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кенті әкімінің аппараты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19714,5</w:t>
            </w:r>
          </w:p>
        </w:tc>
      </w:tr>
      <w:tr>
        <w:trPr>
          <w:trHeight w:val="30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Жолымбет кенті әкімінің аппараты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</w:t>
            </w:r>
          </w:p>
        </w:tc>
      </w:tr>
      <w:tr>
        <w:trPr>
          <w:trHeight w:val="30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ауылдық округі әкімінің аппараты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Андреевка ауылдық округі әкімінің аппараты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Новокубанка ауылдық округі әкімінің аппараты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Новоселовка ауылдық округі әкімінің аппараты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Раевка ауылдық округі әкімінің аппараты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Дамса ауылдық округі әкімінің аппараты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</w:tr>
      <w:tr>
        <w:trPr>
          <w:trHeight w:val="30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Бектау ауылдық округі әкімінің аппараты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ауылдық округі әкімінің аппараты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Бозайғыр ауылдық округі әкімінің аппараты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17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қосымша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республикалық бюджеттен берілетін трансферттер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7"/>
        <w:gridCol w:w="6593"/>
      </w:tblGrid>
      <w:tr>
        <w:trPr>
          <w:trHeight w:val="30" w:hRule="atLeast"/>
        </w:trPr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38465,9</w:t>
            </w:r>
          </w:p>
        </w:tc>
      </w:tr>
      <w:tr>
        <w:trPr>
          <w:trHeight w:val="30" w:hRule="atLeast"/>
        </w:trPr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нарығын дамытуға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11769,1</w:t>
            </w:r>
          </w:p>
        </w:tc>
      </w:tr>
      <w:tr>
        <w:trPr>
          <w:trHeight w:val="30" w:hRule="atLeast"/>
        </w:trPr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ұйымдарға мемлекеттік әлеуметтік тапсырысты орналастыруға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7581</w:t>
            </w:r>
          </w:p>
        </w:tc>
      </w:tr>
      <w:tr>
        <w:trPr>
          <w:trHeight w:val="30" w:hRule="atLeast"/>
        </w:trPr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шартты ақшалай көмекті енгізуге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6879</w:t>
            </w:r>
          </w:p>
        </w:tc>
      </w:tr>
      <w:tr>
        <w:trPr>
          <w:trHeight w:val="30" w:hRule="atLeast"/>
        </w:trPr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 құралдармен қамтамасыз ету нормаларын ұлғайтуға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5785,8</w:t>
            </w:r>
          </w:p>
        </w:tc>
      </w:tr>
      <w:tr>
        <w:trPr>
          <w:trHeight w:val="30" w:hRule="atLeast"/>
        </w:trPr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көмекші (компенсаторлық) құралдар тізбесін кеңейтуге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</w:t>
            </w:r>
          </w:p>
        </w:tc>
      </w:tr>
      <w:tr>
        <w:trPr>
          <w:trHeight w:val="30" w:hRule="atLeast"/>
        </w:trPr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Тілдік курстар бойынша тағылымдамадан өткен мұғалімдерге қосымша ақы төлеуге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</w:t>
            </w:r>
          </w:p>
        </w:tc>
      </w:tr>
      <w:tr>
        <w:trPr>
          <w:trHeight w:val="30" w:hRule="atLeast"/>
        </w:trPr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кезеңінде негізгі қызметкерді алмастырғаны үшін мұғалімдерге қосымша ақы төлеуге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</w:t>
            </w:r>
          </w:p>
        </w:tc>
      </w:tr>
      <w:tr>
        <w:trPr>
          <w:trHeight w:val="30" w:hRule="atLeast"/>
        </w:trPr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қызмет көрсетуге бағдарланған ұйымдар орналасқан жерлерде жол белгілері мен сілтегіштер орнатуға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арналған нысаналы трансферттер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249575</w:t>
            </w:r>
          </w:p>
        </w:tc>
      </w:tr>
      <w:tr>
        <w:trPr>
          <w:trHeight w:val="30" w:hRule="atLeast"/>
        </w:trPr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Бозайғыр ауылында электрмен жабдықтау желілерін салуға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17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қосымша</w:t>
            </w:r>
          </w:p>
        </w:tc>
      </w:tr>
    </w:tbl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облыстық бюджеттен берілетін нысаналы трансферттер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22"/>
        <w:gridCol w:w="3678"/>
      </w:tblGrid>
      <w:tr>
        <w:trPr>
          <w:trHeight w:val="30" w:hRule="atLeast"/>
        </w:trPr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293321,4</w:t>
            </w:r>
          </w:p>
        </w:tc>
      </w:tr>
      <w:tr>
        <w:trPr>
          <w:trHeight w:val="30" w:hRule="atLeast"/>
        </w:trPr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емес ұлт өкілдері мектептерінің оқушылары үшін мемлекеттік тілден іс-шаралар өткізуге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Бектау ауылының орта мектебіне күрделі жөндеу жүргізуге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80083,3</w:t>
            </w:r>
          </w:p>
        </w:tc>
      </w:tr>
      <w:tr>
        <w:trPr>
          <w:trHeight w:val="30" w:hRule="atLeast"/>
        </w:trPr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кентінің жолдарын ағымдағы жөндеуге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"Ключи ауылының кіреберіс жолын күрделі жөндеу" жобалау-сметалық құжаттамасын әзірлеу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4946,6</w:t>
            </w:r>
          </w:p>
        </w:tc>
      </w:tr>
      <w:tr>
        <w:trPr>
          <w:trHeight w:val="30" w:hRule="atLeast"/>
        </w:trPr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"Бозайғыр ауылының кіреберіс жолымен кентішілік жолдың күрделі жөндеуіне" жобалау-сметалық құжаттарын әзірлеуге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12004,4</w:t>
            </w:r>
          </w:p>
        </w:tc>
      </w:tr>
      <w:tr>
        <w:trPr>
          <w:trHeight w:val="30" w:hRule="atLeast"/>
        </w:trPr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іс-шараларды жүргізуге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27427</w:t>
            </w:r>
          </w:p>
        </w:tc>
      </w:tr>
      <w:tr>
        <w:trPr>
          <w:trHeight w:val="30" w:hRule="atLeast"/>
        </w:trPr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Бруцелезбен ауырған санитариялық союға жіберілген ауыл шаруашылығы малдарының (ірі қара және ұсақ малдың) құнын өтеуге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13127</w:t>
            </w:r>
          </w:p>
        </w:tc>
      </w:tr>
      <w:tr>
        <w:trPr>
          <w:trHeight w:val="30" w:hRule="atLeast"/>
        </w:trPr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Жылумен жабдықтайтын кәсіпорындардың жылу беру мезгіліне дайындалуға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Мектептерге арналған оқулықтарды сатып алу және жеткізуге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17622,4</w:t>
            </w:r>
          </w:p>
        </w:tc>
      </w:tr>
      <w:tr>
        <w:trPr>
          <w:trHeight w:val="30" w:hRule="atLeast"/>
        </w:trPr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 мерзімдік кәсіби оқытуды іске асыруын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14694</w:t>
            </w:r>
          </w:p>
        </w:tc>
      </w:tr>
      <w:tr>
        <w:trPr>
          <w:trHeight w:val="30" w:hRule="atLeast"/>
        </w:trPr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ауылының Дзержинского көшесін күрделі жөндеу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69175</w:t>
            </w:r>
          </w:p>
        </w:tc>
      </w:tr>
      <w:tr>
        <w:trPr>
          <w:trHeight w:val="30" w:hRule="atLeast"/>
        </w:trPr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Суицидтің алдын алу бойынша семинарларда мектеп педагогтарын оқытуға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1221,7</w:t>
            </w:r>
          </w:p>
        </w:tc>
      </w:tr>
      <w:tr>
        <w:trPr>
          <w:trHeight w:val="30" w:hRule="atLeast"/>
        </w:trPr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арналған нысаналы трансферттер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767327,4</w:t>
            </w:r>
          </w:p>
        </w:tc>
      </w:tr>
      <w:tr>
        <w:trPr>
          <w:trHeight w:val="30" w:hRule="atLeast"/>
        </w:trPr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Дамса ауылы мен Научный кентінің кәріз желілерін қайта жаңартуға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102400</w:t>
            </w:r>
          </w:p>
        </w:tc>
      </w:tr>
      <w:tr>
        <w:trPr>
          <w:trHeight w:val="30" w:hRule="atLeast"/>
        </w:trPr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Бозайғыр ауылында электрмен жабдықтау желілерін салуға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6320,7</w:t>
            </w:r>
          </w:p>
        </w:tc>
      </w:tr>
      <w:tr>
        <w:trPr>
          <w:trHeight w:val="30" w:hRule="atLeast"/>
        </w:trPr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кентінде жаңа жеке тұрғын үй құрылысының учаскілеріне инженерлік-коммуникациялық инфрақұрылымдар құрылысына кешенді ведомстводан тыс сараптама өткізумен жобалау-сметалық құжаттарын әзірлеуге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4847,4</w:t>
            </w:r>
          </w:p>
        </w:tc>
      </w:tr>
      <w:tr>
        <w:trPr>
          <w:trHeight w:val="30" w:hRule="atLeast"/>
        </w:trPr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Научный кентінде жаңа жеке тұрғын үй құрылысының учаскілеріне инженерлік-коммуникациялық инфрақұрылымдар құрылысына кешенді ведомстводан тыс сараптама өткізумен жобалау-сметалық құжаттарын әзірлеуге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</w:tr>
      <w:tr>
        <w:trPr>
          <w:trHeight w:val="30" w:hRule="atLeast"/>
        </w:trPr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Төңкеріс ауылында ажыратушы сумен жабдықтау желілерін жаңартуға жобалау-сметалық құжаттарын әзірлеуге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Бозайғыр ауылында 140 орындық балабақша құрылысына жобалау-сметалық құжаттарын әзірлеуге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9269,4</w:t>
            </w:r>
          </w:p>
        </w:tc>
      </w:tr>
      <w:tr>
        <w:trPr>
          <w:trHeight w:val="30" w:hRule="atLeast"/>
        </w:trPr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Төңкеріс ауылында 140 орындық балабақша құрылысы жобасын жергілікті жерге байланыстыруға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11521,2</w:t>
            </w:r>
          </w:p>
        </w:tc>
      </w:tr>
      <w:tr>
        <w:trPr>
          <w:trHeight w:val="30" w:hRule="atLeast"/>
        </w:trPr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"Шортанды Су" шаруашылық жүргізу құқығындағы мемлекеттік коммуналдық кәсіпорнының жарғылық капиталын ұлғайтуға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56765</w:t>
            </w:r>
          </w:p>
        </w:tc>
      </w:tr>
      <w:tr>
        <w:trPr>
          <w:trHeight w:val="30" w:hRule="atLeast"/>
        </w:trPr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кентінің су құбырлары желілерін және су бұруларын қайта жаңартуға (3-кезек)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555788</w:t>
            </w:r>
          </w:p>
        </w:tc>
      </w:tr>
      <w:tr>
        <w:trPr>
          <w:trHeight w:val="30" w:hRule="atLeast"/>
        </w:trPr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ауданы Ключи ауылындағы Ключи орта мектебіне инженерлік желілермен блок-модульді қазандық салуғу жобалау-сметалық құжаттарын әзірлеу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4474,7</w:t>
            </w:r>
          </w:p>
        </w:tc>
      </w:tr>
      <w:tr>
        <w:trPr>
          <w:trHeight w:val="30" w:hRule="atLeast"/>
        </w:trPr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"Ақмола облысы Шортанды ауданының Шортанды кентінің (Дзержинский көшесі 54 бойынша) 36 пәтерлі тұрғын үйдің құрылысы" жобасы бойынша мемлекеттік сараптама қорытындысымен жобалық-сметалық құжаттама әзірлеу 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9969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