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1fa9" w14:textId="9481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Шортанды ауданында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Шортанды ауданы әкімдігінің 2017 жылғы 20 қарашадағы № А-11/245 қаулысы. Ақмола облысының Әділет департаментінде 2017 жылғы 23 қарашада № 6185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Шортанды ауданының әкімдігі </w:t>
      </w:r>
      <w:r>
        <w:rPr>
          <w:rFonts w:ascii="Times New Roman"/>
          <w:b/>
          <w:i w:val="false"/>
          <w:color w:val="000000"/>
          <w:sz w:val="28"/>
        </w:rPr>
        <w:t xml:space="preserve">ҚАУЛЫ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Шортанды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Е.Қ.Мұхамединге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2017 жылғы 20 қарашадағы</w:t>
            </w:r>
            <w:r>
              <w:br/>
            </w:r>
            <w:r>
              <w:rPr>
                <w:rFonts w:ascii="Times New Roman"/>
                <w:b w:val="false"/>
                <w:i w:val="false"/>
                <w:color w:val="000000"/>
                <w:sz w:val="20"/>
              </w:rPr>
              <w:t>№ А-11/245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Шортанды ауданында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3771"/>
        <w:gridCol w:w="3115"/>
        <w:gridCol w:w="393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"Жер-Ана" жауапкершілігі шектеулі серіктестігі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