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aa92" w14:textId="7c7a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both"/>
      </w:pPr>
      <w:r>
        <w:rPr>
          <w:rFonts w:ascii="Times New Roman"/>
          <w:b w:val="false"/>
          <w:i w:val="false"/>
          <w:color w:val="000000"/>
          <w:sz w:val="28"/>
        </w:rPr>
        <w:t>Ақмола облысы Шортанды аудандық мәслихатының 2017 жылғы 20 желтоқсандағы № С-22/2 шешімі. Ақмола облысының Әділет департаментінде 2018 жылғы 9 қаңтарда № 6300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Шортанды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
    <w:p>
      <w:pPr>
        <w:spacing w:after="0"/>
        <w:ind w:left="0"/>
        <w:jc w:val="both"/>
      </w:pPr>
      <w:r>
        <w:rPr>
          <w:rFonts w:ascii="Times New Roman"/>
          <w:b w:val="false"/>
          <w:i w:val="false"/>
          <w:color w:val="000000"/>
          <w:sz w:val="28"/>
        </w:rPr>
        <w:t>
      1) кірістер – 3 778 372,9 мың теңге, соның ішінде:</w:t>
      </w:r>
    </w:p>
    <w:p>
      <w:pPr>
        <w:spacing w:after="0"/>
        <w:ind w:left="0"/>
        <w:jc w:val="both"/>
      </w:pPr>
      <w:r>
        <w:rPr>
          <w:rFonts w:ascii="Times New Roman"/>
          <w:b w:val="false"/>
          <w:i w:val="false"/>
          <w:color w:val="000000"/>
          <w:sz w:val="28"/>
        </w:rPr>
        <w:t>
      салықтық түсімдер – 783 138,2 мың теңге;</w:t>
      </w:r>
    </w:p>
    <w:p>
      <w:pPr>
        <w:spacing w:after="0"/>
        <w:ind w:left="0"/>
        <w:jc w:val="both"/>
      </w:pPr>
      <w:r>
        <w:rPr>
          <w:rFonts w:ascii="Times New Roman"/>
          <w:b w:val="false"/>
          <w:i w:val="false"/>
          <w:color w:val="000000"/>
          <w:sz w:val="28"/>
        </w:rPr>
        <w:t>
      салықтық емес түсімдер – 14 599,5 мың теңге;</w:t>
      </w:r>
    </w:p>
    <w:p>
      <w:pPr>
        <w:spacing w:after="0"/>
        <w:ind w:left="0"/>
        <w:jc w:val="both"/>
      </w:pPr>
      <w:r>
        <w:rPr>
          <w:rFonts w:ascii="Times New Roman"/>
          <w:b w:val="false"/>
          <w:i w:val="false"/>
          <w:color w:val="000000"/>
          <w:sz w:val="28"/>
        </w:rPr>
        <w:t>
      негізгі капиталды сатудан түсетін түсімдер – 32 349,2 мың теңге;</w:t>
      </w:r>
    </w:p>
    <w:p>
      <w:pPr>
        <w:spacing w:after="0"/>
        <w:ind w:left="0"/>
        <w:jc w:val="both"/>
      </w:pPr>
      <w:r>
        <w:rPr>
          <w:rFonts w:ascii="Times New Roman"/>
          <w:b w:val="false"/>
          <w:i w:val="false"/>
          <w:color w:val="000000"/>
          <w:sz w:val="28"/>
        </w:rPr>
        <w:t>
      трансферттер түсімі – 2 948 286 мың теңге;</w:t>
      </w:r>
    </w:p>
    <w:p>
      <w:pPr>
        <w:spacing w:after="0"/>
        <w:ind w:left="0"/>
        <w:jc w:val="both"/>
      </w:pPr>
      <w:r>
        <w:rPr>
          <w:rFonts w:ascii="Times New Roman"/>
          <w:b w:val="false"/>
          <w:i w:val="false"/>
          <w:color w:val="000000"/>
          <w:sz w:val="28"/>
        </w:rPr>
        <w:t>
      2) шығындар – 3 787 091 мың теңге;</w:t>
      </w:r>
    </w:p>
    <w:p>
      <w:pPr>
        <w:spacing w:after="0"/>
        <w:ind w:left="0"/>
        <w:jc w:val="both"/>
      </w:pPr>
      <w:r>
        <w:rPr>
          <w:rFonts w:ascii="Times New Roman"/>
          <w:b w:val="false"/>
          <w:i w:val="false"/>
          <w:color w:val="000000"/>
          <w:sz w:val="28"/>
        </w:rPr>
        <w:t>
      3) таза бюджеттік кредиттеу – 199 117 мың теңге, соның ішінде:</w:t>
      </w:r>
    </w:p>
    <w:p>
      <w:pPr>
        <w:spacing w:after="0"/>
        <w:ind w:left="0"/>
        <w:jc w:val="both"/>
      </w:pPr>
      <w:r>
        <w:rPr>
          <w:rFonts w:ascii="Times New Roman"/>
          <w:b w:val="false"/>
          <w:i w:val="false"/>
          <w:color w:val="000000"/>
          <w:sz w:val="28"/>
        </w:rPr>
        <w:t>
      бюджеттік кредиттер – 230 880 мың теңге;</w:t>
      </w:r>
    </w:p>
    <w:p>
      <w:pPr>
        <w:spacing w:after="0"/>
        <w:ind w:left="0"/>
        <w:jc w:val="both"/>
      </w:pPr>
      <w:r>
        <w:rPr>
          <w:rFonts w:ascii="Times New Roman"/>
          <w:b w:val="false"/>
          <w:i w:val="false"/>
          <w:color w:val="000000"/>
          <w:sz w:val="28"/>
        </w:rPr>
        <w:t>
      бюджеттік кредиттерді өтеу – 31 763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5) бюджет тапшылығы (профициті) – -207 835,1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207 835,1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Шортанды аудандық мәслихатының 11.12.2018 </w:t>
      </w:r>
      <w:r>
        <w:rPr>
          <w:rFonts w:ascii="Times New Roman"/>
          <w:b w:val="false"/>
          <w:i w:val="false"/>
          <w:color w:val="000000"/>
          <w:sz w:val="28"/>
        </w:rPr>
        <w:t>№ С-34/2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2018 жылға арналған аудандық бюджетте 2 008 302 мың теңге сомасында субвенция есепке алынсын.</w:t>
      </w:r>
    </w:p>
    <w:bookmarkEnd w:id="2"/>
    <w:bookmarkStart w:name="z4" w:id="3"/>
    <w:p>
      <w:pPr>
        <w:spacing w:after="0"/>
        <w:ind w:left="0"/>
        <w:jc w:val="both"/>
      </w:pPr>
      <w:r>
        <w:rPr>
          <w:rFonts w:ascii="Times New Roman"/>
          <w:b w:val="false"/>
          <w:i w:val="false"/>
          <w:color w:val="000000"/>
          <w:sz w:val="28"/>
        </w:rPr>
        <w:t>
      3. 2018 жылға арналған аудандық бюджетте кенттер, ауылдық округтердің бюджеттеріне аудандық бюджеттен берілетін 46 436 мың теңге сомасындағы бюджеттік субвенциялар көлемдері көзделгені есепке алынсын, оның ішінде:</w:t>
      </w:r>
    </w:p>
    <w:bookmarkEnd w:id="3"/>
    <w:p>
      <w:pPr>
        <w:spacing w:after="0"/>
        <w:ind w:left="0"/>
        <w:jc w:val="both"/>
      </w:pPr>
      <w:r>
        <w:rPr>
          <w:rFonts w:ascii="Times New Roman"/>
          <w:b w:val="false"/>
          <w:i w:val="false"/>
          <w:color w:val="000000"/>
          <w:sz w:val="28"/>
        </w:rPr>
        <w:t>
      Жолымбет кенті - 5 777 мың теңге;</w:t>
      </w:r>
    </w:p>
    <w:p>
      <w:pPr>
        <w:spacing w:after="0"/>
        <w:ind w:left="0"/>
        <w:jc w:val="both"/>
      </w:pPr>
      <w:r>
        <w:rPr>
          <w:rFonts w:ascii="Times New Roman"/>
          <w:b w:val="false"/>
          <w:i w:val="false"/>
          <w:color w:val="000000"/>
          <w:sz w:val="28"/>
        </w:rPr>
        <w:t>
      Бектау ауылдық округі - 10 389 мың теңге;</w:t>
      </w:r>
    </w:p>
    <w:p>
      <w:pPr>
        <w:spacing w:after="0"/>
        <w:ind w:left="0"/>
        <w:jc w:val="both"/>
      </w:pPr>
      <w:r>
        <w:rPr>
          <w:rFonts w:ascii="Times New Roman"/>
          <w:b w:val="false"/>
          <w:i w:val="false"/>
          <w:color w:val="000000"/>
          <w:sz w:val="28"/>
        </w:rPr>
        <w:t>
      Бозайғыр ауылдық округі - 10 856 мың теңге;</w:t>
      </w:r>
    </w:p>
    <w:p>
      <w:pPr>
        <w:spacing w:after="0"/>
        <w:ind w:left="0"/>
        <w:jc w:val="both"/>
      </w:pPr>
      <w:r>
        <w:rPr>
          <w:rFonts w:ascii="Times New Roman"/>
          <w:b w:val="false"/>
          <w:i w:val="false"/>
          <w:color w:val="000000"/>
          <w:sz w:val="28"/>
        </w:rPr>
        <w:t>
      Дамса ауылдық округі - 10 439 мың теңге;</w:t>
      </w:r>
    </w:p>
    <w:p>
      <w:pPr>
        <w:spacing w:after="0"/>
        <w:ind w:left="0"/>
        <w:jc w:val="both"/>
      </w:pPr>
      <w:r>
        <w:rPr>
          <w:rFonts w:ascii="Times New Roman"/>
          <w:b w:val="false"/>
          <w:i w:val="false"/>
          <w:color w:val="000000"/>
          <w:sz w:val="28"/>
        </w:rPr>
        <w:t>
      Новокубанка ауылдық округі - 8 975 мың теңге.</w:t>
      </w:r>
    </w:p>
    <w:bookmarkStart w:name="z5" w:id="4"/>
    <w:p>
      <w:pPr>
        <w:spacing w:after="0"/>
        <w:ind w:left="0"/>
        <w:jc w:val="both"/>
      </w:pPr>
      <w:r>
        <w:rPr>
          <w:rFonts w:ascii="Times New Roman"/>
          <w:b w:val="false"/>
          <w:i w:val="false"/>
          <w:color w:val="000000"/>
          <w:sz w:val="28"/>
        </w:rPr>
        <w:t>
      4. 2018 жылға арналған аудандық бюджетте мамандарды әлеуметтік қолдау шараларын жүзеге асыру үшін республикалық бюджеттен 230 880 мың теңге сомасында бюджеттік кредиттер есепке алынсын.</w:t>
      </w:r>
    </w:p>
    <w:bookmarkEnd w:id="4"/>
    <w:bookmarkStart w:name="z40" w:id="5"/>
    <w:p>
      <w:pPr>
        <w:spacing w:after="0"/>
        <w:ind w:left="0"/>
        <w:jc w:val="both"/>
      </w:pPr>
      <w:r>
        <w:rPr>
          <w:rFonts w:ascii="Times New Roman"/>
          <w:b w:val="false"/>
          <w:i w:val="false"/>
          <w:color w:val="000000"/>
          <w:sz w:val="28"/>
        </w:rPr>
        <w:t>
      5. 2018 жылға арналған аудандық бюджетте 31 763 мың теңге сомасындағы мамандарды әлеуметтік қолдау шараларын жүзеге асыруға бөлінген бюджеттік кредиттер бойынша негізгі қарызды өтеу ескерілсін.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Шортанды аудандық мәслихатының 28.03.2018 </w:t>
      </w:r>
      <w:r>
        <w:rPr>
          <w:rFonts w:ascii="Times New Roman"/>
          <w:b w:val="false"/>
          <w:i w:val="false"/>
          <w:color w:val="000000"/>
          <w:sz w:val="28"/>
        </w:rPr>
        <w:t>№ С-26/4</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41" w:id="6"/>
    <w:p>
      <w:pPr>
        <w:spacing w:after="0"/>
        <w:ind w:left="0"/>
        <w:jc w:val="both"/>
      </w:pPr>
      <w:r>
        <w:rPr>
          <w:rFonts w:ascii="Times New Roman"/>
          <w:b w:val="false"/>
          <w:i w:val="false"/>
          <w:color w:val="000000"/>
          <w:sz w:val="28"/>
        </w:rPr>
        <w:t>
      5-1. 2018 жылға арналған аудандық бюджетте 3 334,4 мың теңге сомасындағы мамандарды әлеуметтік қолдау шараларын жүзеге асыруға республикалық бюджеттен бөлінген бюджеттік кредиттерді мерзімінен бұрын өтеу ескерілсін.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Ақмола облысы Шортанды аудандық мәслихатының 28.03.2018 </w:t>
      </w:r>
      <w:r>
        <w:rPr>
          <w:rFonts w:ascii="Times New Roman"/>
          <w:b w:val="false"/>
          <w:i w:val="false"/>
          <w:color w:val="000000"/>
          <w:sz w:val="28"/>
        </w:rPr>
        <w:t>№ С-26/4</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6. 2018 жылға арналған аудандық бюджетте мамандарды әлеуметтік қолдау шараларын жүзеге асыру үшін республикалық бюджеттен бюджеттік кредиттер бойынша сыйақы төлемдері 40 мың теңге сомасында есепке алынсын.</w:t>
      </w:r>
    </w:p>
    <w:bookmarkEnd w:id="7"/>
    <w:bookmarkStart w:name="z8" w:id="8"/>
    <w:p>
      <w:pPr>
        <w:spacing w:after="0"/>
        <w:ind w:left="0"/>
        <w:jc w:val="both"/>
      </w:pPr>
      <w:r>
        <w:rPr>
          <w:rFonts w:ascii="Times New Roman"/>
          <w:b w:val="false"/>
          <w:i w:val="false"/>
          <w:color w:val="000000"/>
          <w:sz w:val="28"/>
        </w:rPr>
        <w:t>
      7. Азаматтық қызметшiлер болып табылатын және ауылдық жерлерде жұмыс істейтін білім беру, әлеуметтік қамсыздандыру, мәдениет және спорт саласындағы мамандарға, қызметтің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8"/>
    <w:bookmarkStart w:name="z9" w:id="9"/>
    <w:p>
      <w:pPr>
        <w:spacing w:after="0"/>
        <w:ind w:left="0"/>
        <w:jc w:val="both"/>
      </w:pPr>
      <w:r>
        <w:rPr>
          <w:rFonts w:ascii="Times New Roman"/>
          <w:b w:val="false"/>
          <w:i w:val="false"/>
          <w:color w:val="000000"/>
          <w:sz w:val="28"/>
        </w:rPr>
        <w:t>
      8. Ауданның жергілікті атқарушы органының резерві 2018 жылға 16 179 мың теңге сомасында бекітілсін.</w:t>
      </w:r>
    </w:p>
    <w:bookmarkEnd w:id="9"/>
    <w:bookmarkStart w:name="z10" w:id="10"/>
    <w:p>
      <w:pPr>
        <w:spacing w:after="0"/>
        <w:ind w:left="0"/>
        <w:jc w:val="both"/>
      </w:pPr>
      <w:r>
        <w:rPr>
          <w:rFonts w:ascii="Times New Roman"/>
          <w:b w:val="false"/>
          <w:i w:val="false"/>
          <w:color w:val="000000"/>
          <w:sz w:val="28"/>
        </w:rPr>
        <w:t xml:space="preserve">
      9. 2018 жылға арналған аудандық бюджетті орындау барысында секвестрленуге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0"/>
    <w:bookmarkStart w:name="z11" w:id="11"/>
    <w:p>
      <w:pPr>
        <w:spacing w:after="0"/>
        <w:ind w:left="0"/>
        <w:jc w:val="both"/>
      </w:pPr>
      <w:r>
        <w:rPr>
          <w:rFonts w:ascii="Times New Roman"/>
          <w:b w:val="false"/>
          <w:i w:val="false"/>
          <w:color w:val="000000"/>
          <w:sz w:val="28"/>
        </w:rPr>
        <w:t xml:space="preserve">
      10. 2018-2020 жылдарға арналған аудандық бюджеттің қаладағы ауданның, аудандық маңызы бар қаланың, кенттің, ауылдың, ауылдық округтің бюджеттік бағдарламалары бойынша шығыстар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бекітілсін.</w:t>
      </w:r>
    </w:p>
    <w:bookmarkEnd w:id="11"/>
    <w:bookmarkStart w:name="z12" w:id="12"/>
    <w:p>
      <w:pPr>
        <w:spacing w:after="0"/>
        <w:ind w:left="0"/>
        <w:jc w:val="both"/>
      </w:pPr>
      <w:r>
        <w:rPr>
          <w:rFonts w:ascii="Times New Roman"/>
          <w:b w:val="false"/>
          <w:i w:val="false"/>
          <w:color w:val="000000"/>
          <w:sz w:val="28"/>
        </w:rPr>
        <w:t xml:space="preserve">
      11. 2018-2020 жылдарға арналған жергілікті өзін-өзі басқару органдарына берілетін трансферттер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қосымшаларға</w:t>
      </w:r>
      <w:r>
        <w:rPr>
          <w:rFonts w:ascii="Times New Roman"/>
          <w:b w:val="false"/>
          <w:i w:val="false"/>
          <w:color w:val="000000"/>
          <w:sz w:val="28"/>
        </w:rPr>
        <w:t xml:space="preserve"> сәйкес бекітілсін.</w:t>
      </w:r>
    </w:p>
    <w:bookmarkEnd w:id="12"/>
    <w:bookmarkStart w:name="z13" w:id="13"/>
    <w:p>
      <w:pPr>
        <w:spacing w:after="0"/>
        <w:ind w:left="0"/>
        <w:jc w:val="both"/>
      </w:pPr>
      <w:r>
        <w:rPr>
          <w:rFonts w:ascii="Times New Roman"/>
          <w:b w:val="false"/>
          <w:i w:val="false"/>
          <w:color w:val="000000"/>
          <w:sz w:val="28"/>
        </w:rPr>
        <w:t xml:space="preserve">
      12. 2018 жылға арналған аудандық бюджетте республикалық бюджеттен нысаналы трансферттер </w:t>
      </w:r>
      <w:r>
        <w:rPr>
          <w:rFonts w:ascii="Times New Roman"/>
          <w:b w:val="false"/>
          <w:i w:val="false"/>
          <w:color w:val="000000"/>
          <w:sz w:val="28"/>
        </w:rPr>
        <w:t>11 қосымшаға</w:t>
      </w:r>
      <w:r>
        <w:rPr>
          <w:rFonts w:ascii="Times New Roman"/>
          <w:b w:val="false"/>
          <w:i w:val="false"/>
          <w:color w:val="000000"/>
          <w:sz w:val="28"/>
        </w:rPr>
        <w:t xml:space="preserve"> сәйкес есепке алынсын.</w:t>
      </w:r>
    </w:p>
    <w:bookmarkEnd w:id="13"/>
    <w:bookmarkStart w:name="z42" w:id="14"/>
    <w:p>
      <w:pPr>
        <w:spacing w:after="0"/>
        <w:ind w:left="0"/>
        <w:jc w:val="both"/>
      </w:pPr>
      <w:r>
        <w:rPr>
          <w:rFonts w:ascii="Times New Roman"/>
          <w:b w:val="false"/>
          <w:i w:val="false"/>
          <w:color w:val="000000"/>
          <w:sz w:val="28"/>
        </w:rPr>
        <w:t xml:space="preserve">
      13. 2018 жылға арналған аудандық бюджетте облыстық бюджеттен нысаналы трансферттер </w:t>
      </w:r>
      <w:r>
        <w:rPr>
          <w:rFonts w:ascii="Times New Roman"/>
          <w:b w:val="false"/>
          <w:i w:val="false"/>
          <w:color w:val="000000"/>
          <w:sz w:val="28"/>
        </w:rPr>
        <w:t>12 қосымшаға</w:t>
      </w:r>
      <w:r>
        <w:rPr>
          <w:rFonts w:ascii="Times New Roman"/>
          <w:b w:val="false"/>
          <w:i w:val="false"/>
          <w:color w:val="000000"/>
          <w:sz w:val="28"/>
        </w:rPr>
        <w:t xml:space="preserve"> сәйкес есепке алынсын.</w:t>
      </w:r>
    </w:p>
    <w:bookmarkEnd w:id="14"/>
    <w:bookmarkStart w:name="z43" w:id="15"/>
    <w:p>
      <w:pPr>
        <w:spacing w:after="0"/>
        <w:ind w:left="0"/>
        <w:jc w:val="both"/>
      </w:pPr>
      <w:r>
        <w:rPr>
          <w:rFonts w:ascii="Times New Roman"/>
          <w:b w:val="false"/>
          <w:i w:val="false"/>
          <w:color w:val="000000"/>
          <w:sz w:val="28"/>
        </w:rPr>
        <w:t>
      13-1. 2018 жылдың 1 қаңтарына қалыптасқан 8 718,1 мың теңге сомасындағы бюджеттік қаражаттардың еркін қалдықтары келесі мақсаттарға бағытталсын:</w:t>
      </w:r>
    </w:p>
    <w:bookmarkEnd w:id="15"/>
    <w:p>
      <w:pPr>
        <w:spacing w:after="0"/>
        <w:ind w:left="0"/>
        <w:jc w:val="both"/>
      </w:pPr>
      <w:r>
        <w:rPr>
          <w:rFonts w:ascii="Times New Roman"/>
          <w:b w:val="false"/>
          <w:i w:val="false"/>
          <w:color w:val="000000"/>
          <w:sz w:val="28"/>
        </w:rPr>
        <w:t>
      1) республикалық және облыстық бюджеттерден бөлінген 369,9 мың теңге сомасындағы пайдаланылмаған (толық пайдаланылмаған) нысаналы трансферттерді кері қайтаруға, соның ішінде: республикалық бюджеттен 282,9 мың теңге, облыстық бюджеттен 87 мың теңге;</w:t>
      </w:r>
    </w:p>
    <w:p>
      <w:pPr>
        <w:spacing w:after="0"/>
        <w:ind w:left="0"/>
        <w:jc w:val="both"/>
      </w:pPr>
      <w:r>
        <w:rPr>
          <w:rFonts w:ascii="Times New Roman"/>
          <w:b w:val="false"/>
          <w:i w:val="false"/>
          <w:color w:val="000000"/>
          <w:sz w:val="28"/>
        </w:rPr>
        <w:t>
      2) жаңа форматтағы атаулы әлеуметтік көмекті енгізуге байланысты, халықты жұмыспен қамту орталығы қызметкерлерінің төрт жаңа жұмыс орнын жабдықтау үшін компьютерлік техника сатып алуға 860 мың теңге сомасында;</w:t>
      </w:r>
    </w:p>
    <w:p>
      <w:pPr>
        <w:spacing w:after="0"/>
        <w:ind w:left="0"/>
        <w:jc w:val="both"/>
      </w:pPr>
      <w:r>
        <w:rPr>
          <w:rFonts w:ascii="Times New Roman"/>
          <w:b w:val="false"/>
          <w:i w:val="false"/>
          <w:color w:val="000000"/>
          <w:sz w:val="28"/>
        </w:rPr>
        <w:t>
      3) салық салу мақсатында кәсіпкерлік қызметте пайдаланылмайтын жеке тұлғалардың мүлігіне бағалауды жүргізуге 901,5 мың теңге сомасында;</w:t>
      </w:r>
    </w:p>
    <w:p>
      <w:pPr>
        <w:spacing w:after="0"/>
        <w:ind w:left="0"/>
        <w:jc w:val="both"/>
      </w:pPr>
      <w:r>
        <w:rPr>
          <w:rFonts w:ascii="Times New Roman"/>
          <w:b w:val="false"/>
          <w:i w:val="false"/>
          <w:color w:val="000000"/>
          <w:sz w:val="28"/>
        </w:rPr>
        <w:t>
      4) "Мемлекеттік бюджет есебінен ұсталатын барлық органдар үшін қызметкерлердің еңбегіне ақы төлеудің Бірыңғай жүйесін бекіту туралы" Қазақстан Республикасы Үкіметінің 2017 жылғы 16 қазандағы № 646 қпү қаулысына өзгеріс енгізілуіне байланысты аудандық мәслихат хатшысының еңбегіне ақы төлеуге 635 мың теңге сомасында;</w:t>
      </w:r>
    </w:p>
    <w:p>
      <w:pPr>
        <w:spacing w:after="0"/>
        <w:ind w:left="0"/>
        <w:jc w:val="both"/>
      </w:pPr>
      <w:r>
        <w:rPr>
          <w:rFonts w:ascii="Times New Roman"/>
          <w:b w:val="false"/>
          <w:i w:val="false"/>
          <w:color w:val="000000"/>
          <w:sz w:val="28"/>
        </w:rPr>
        <w:t>
      5) әскери қызметке шақырылуға жататын азаматтарға медициналық куәландыру жүргізу кезінде зертханалық тексерулерге кеткен шығындар сомасын өтеуге 850,8 мың теңге сомасында;</w:t>
      </w:r>
    </w:p>
    <w:p>
      <w:pPr>
        <w:spacing w:after="0"/>
        <w:ind w:left="0"/>
        <w:jc w:val="both"/>
      </w:pPr>
      <w:r>
        <w:rPr>
          <w:rFonts w:ascii="Times New Roman"/>
          <w:b w:val="false"/>
          <w:i w:val="false"/>
          <w:color w:val="000000"/>
          <w:sz w:val="28"/>
        </w:rPr>
        <w:t>
      6) келесі объектілерді жобалау және салу үшін жер учаскелеріне құқықтағайындаушы құжаттарды зерделеуге және әзірлеуге: "Ақмола облысы Шортанды ауданының Жолымбет кентінде тазартқыш ғимараттар мен қысымды коллекторын реконструкциялау" және "Шортанды ауданының Төңкеріс ауылында таратушы сумен жабдықтау желілерін реконструкциялау" 1 908,9 мың теңге сомасында;</w:t>
      </w:r>
    </w:p>
    <w:p>
      <w:pPr>
        <w:spacing w:after="0"/>
        <w:ind w:left="0"/>
        <w:jc w:val="both"/>
      </w:pPr>
      <w:r>
        <w:rPr>
          <w:rFonts w:ascii="Times New Roman"/>
          <w:b w:val="false"/>
          <w:i w:val="false"/>
          <w:color w:val="000000"/>
          <w:sz w:val="28"/>
        </w:rPr>
        <w:t>
      7) қоғамдық жұмыстармен айналысатын қызметкерлердің еңбек ақысын төлеуге 3 192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13-1-тармақпен толықтырылды - Ақмола облысы Шортанды аудандық мәслихатының 28.03.2018 </w:t>
      </w:r>
      <w:r>
        <w:rPr>
          <w:rFonts w:ascii="Times New Roman"/>
          <w:b w:val="false"/>
          <w:i w:val="false"/>
          <w:color w:val="000000"/>
          <w:sz w:val="28"/>
        </w:rPr>
        <w:t>№ С-26/4</w:t>
      </w:r>
      <w:r>
        <w:rPr>
          <w:rFonts w:ascii="Times New Roman"/>
          <w:b w:val="false"/>
          <w:i w:val="false"/>
          <w:color w:val="ff0000"/>
          <w:sz w:val="28"/>
        </w:rPr>
        <w:t xml:space="preserve"> (01.01.2018 бастап қолданысқа енгізіледі) шешімімен; жаңа редакцияда - Ақмола облысы Шортанды аудандық мәслихатының 15.11.2018 </w:t>
      </w:r>
      <w:r>
        <w:rPr>
          <w:rFonts w:ascii="Times New Roman"/>
          <w:b w:val="false"/>
          <w:i w:val="false"/>
          <w:color w:val="000000"/>
          <w:sz w:val="28"/>
        </w:rPr>
        <w:t>№ С-32/2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15" w:id="16"/>
    <w:p>
      <w:pPr>
        <w:spacing w:after="0"/>
        <w:ind w:left="0"/>
        <w:jc w:val="both"/>
      </w:pPr>
      <w:r>
        <w:rPr>
          <w:rFonts w:ascii="Times New Roman"/>
          <w:b w:val="false"/>
          <w:i w:val="false"/>
          <w:color w:val="000000"/>
          <w:sz w:val="28"/>
        </w:rPr>
        <w:t>
      14.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Е.Жапаров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Д.Отаров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20.12.2017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С-22/2 шешіміне</w:t>
            </w:r>
            <w:r>
              <w:br/>
            </w:r>
            <w:r>
              <w:rPr>
                <w:rFonts w:ascii="Times New Roman"/>
                <w:b w:val="false"/>
                <w:i w:val="false"/>
                <w:color w:val="000000"/>
                <w:sz w:val="20"/>
              </w:rPr>
              <w:t>1 қосымша</w:t>
            </w:r>
          </w:p>
        </w:tc>
      </w:tr>
    </w:tbl>
    <w:bookmarkStart w:name="z17" w:id="17"/>
    <w:p>
      <w:pPr>
        <w:spacing w:after="0"/>
        <w:ind w:left="0"/>
        <w:jc w:val="left"/>
      </w:pPr>
      <w:r>
        <w:rPr>
          <w:rFonts w:ascii="Times New Roman"/>
          <w:b/>
          <w:i w:val="false"/>
          <w:color w:val="000000"/>
        </w:rPr>
        <w:t xml:space="preserve"> 2018 жылға арналған аудандық бюджет</w:t>
      </w:r>
    </w:p>
    <w:bookmarkEnd w:id="17"/>
    <w:p>
      <w:pPr>
        <w:spacing w:after="0"/>
        <w:ind w:left="0"/>
        <w:jc w:val="both"/>
      </w:pPr>
      <w:r>
        <w:rPr>
          <w:rFonts w:ascii="Times New Roman"/>
          <w:b w:val="false"/>
          <w:i w:val="false"/>
          <w:color w:val="ff0000"/>
          <w:sz w:val="28"/>
        </w:rPr>
        <w:t xml:space="preserve">
      Ескерту. 1-қосымша жаңа редакцияда - Ақмола облысы Шортанды аудандық мәслихатының 11.12.2018 </w:t>
      </w:r>
      <w:r>
        <w:rPr>
          <w:rFonts w:ascii="Times New Roman"/>
          <w:b w:val="false"/>
          <w:i w:val="false"/>
          <w:color w:val="ff0000"/>
          <w:sz w:val="28"/>
        </w:rPr>
        <w:t>№ С-34/2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3778372,9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783138,2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333687,4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2948286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2948286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2948286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3787091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2357324,9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342636,4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147900,9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1907682,2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1886661,2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1808722,7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мекемелерінде білім беру жүйесін ақпараттандыру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543211,1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309140,1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171915,1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171915,1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173393,1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112663,4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органның резерві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158033,8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158033,8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158033,8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IІІ. Таза бюджеттiк кредиттеу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-207835,1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207835,1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С-22/2 шешіміне</w:t>
            </w:r>
            <w:r>
              <w:br/>
            </w:r>
            <w:r>
              <w:rPr>
                <w:rFonts w:ascii="Times New Roman"/>
                <w:b w:val="false"/>
                <w:i w:val="false"/>
                <w:color w:val="000000"/>
                <w:sz w:val="20"/>
              </w:rPr>
              <w:t>2 қосымша</w:t>
            </w:r>
          </w:p>
        </w:tc>
      </w:tr>
    </w:tbl>
    <w:bookmarkStart w:name="z19" w:id="18"/>
    <w:p>
      <w:pPr>
        <w:spacing w:after="0"/>
        <w:ind w:left="0"/>
        <w:jc w:val="left"/>
      </w:pPr>
      <w:r>
        <w:rPr>
          <w:rFonts w:ascii="Times New Roman"/>
          <w:b/>
          <w:i w:val="false"/>
          <w:color w:val="000000"/>
        </w:rPr>
        <w:t xml:space="preserve"> 2019 жылға арналған аудандық бюджет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51"/>
        <w:gridCol w:w="1293"/>
        <w:gridCol w:w="1293"/>
        <w:gridCol w:w="5159"/>
        <w:gridCol w:w="26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818031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386404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386404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315157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300186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2443850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2443850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2443850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2100073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1679627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1659065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1583599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мекемелерінде білім беру жүйесін ақпараттандыру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408716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408716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149226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органның резерві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187793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187793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187793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IІІ. Таза бюджеттiк кредиттеу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С-22/2 шешіміне</w:t>
            </w:r>
            <w:r>
              <w:br/>
            </w:r>
            <w:r>
              <w:rPr>
                <w:rFonts w:ascii="Times New Roman"/>
                <w:b w:val="false"/>
                <w:i w:val="false"/>
                <w:color w:val="000000"/>
                <w:sz w:val="20"/>
              </w:rPr>
              <w:t>3 қосымша</w:t>
            </w:r>
          </w:p>
        </w:tc>
      </w:tr>
    </w:tbl>
    <w:bookmarkStart w:name="z21" w:id="19"/>
    <w:p>
      <w:pPr>
        <w:spacing w:after="0"/>
        <w:ind w:left="0"/>
        <w:jc w:val="left"/>
      </w:pPr>
      <w:r>
        <w:rPr>
          <w:rFonts w:ascii="Times New Roman"/>
          <w:b/>
          <w:i w:val="false"/>
          <w:color w:val="000000"/>
        </w:rPr>
        <w:t xml:space="preserve"> 2020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51"/>
        <w:gridCol w:w="1293"/>
        <w:gridCol w:w="1293"/>
        <w:gridCol w:w="5159"/>
        <w:gridCol w:w="26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2922987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877959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413452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413452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98932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1991275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1991275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1991275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2922987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175768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131844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2094911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323097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323097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152807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1704924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1684037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1607162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мекемелерінде білім беру жүйесін ақпараттандыру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152658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207635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207635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органның резерві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IІІ. Таза бюджеттiк кредиттеу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С-22/2 шешіміне</w:t>
            </w:r>
            <w:r>
              <w:br/>
            </w:r>
            <w:r>
              <w:rPr>
                <w:rFonts w:ascii="Times New Roman"/>
                <w:b w:val="false"/>
                <w:i w:val="false"/>
                <w:color w:val="000000"/>
                <w:sz w:val="20"/>
              </w:rPr>
              <w:t>4 қосымша</w:t>
            </w:r>
          </w:p>
        </w:tc>
      </w:tr>
    </w:tbl>
    <w:bookmarkStart w:name="z23" w:id="20"/>
    <w:p>
      <w:pPr>
        <w:spacing w:after="0"/>
        <w:ind w:left="0"/>
        <w:jc w:val="left"/>
      </w:pPr>
      <w:r>
        <w:rPr>
          <w:rFonts w:ascii="Times New Roman"/>
          <w:b/>
          <w:i w:val="false"/>
          <w:color w:val="000000"/>
        </w:rPr>
        <w:t xml:space="preserve"> 2018 жылға арналған аудандық бюджетті орындау барысында секвестрленуге жатпайтын жергілікті бюджеттік бағдарламалардың тізімі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242"/>
        <w:gridCol w:w="2620"/>
        <w:gridCol w:w="2620"/>
        <w:gridCol w:w="38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С-22/2 шешіміне</w:t>
            </w:r>
            <w:r>
              <w:br/>
            </w:r>
            <w:r>
              <w:rPr>
                <w:rFonts w:ascii="Times New Roman"/>
                <w:b w:val="false"/>
                <w:i w:val="false"/>
                <w:color w:val="000000"/>
                <w:sz w:val="20"/>
              </w:rPr>
              <w:t>5 қосымша</w:t>
            </w:r>
          </w:p>
        </w:tc>
      </w:tr>
    </w:tbl>
    <w:bookmarkStart w:name="z25" w:id="21"/>
    <w:p>
      <w:pPr>
        <w:spacing w:after="0"/>
        <w:ind w:left="0"/>
        <w:jc w:val="left"/>
      </w:pPr>
      <w:r>
        <w:rPr>
          <w:rFonts w:ascii="Times New Roman"/>
          <w:b/>
          <w:i w:val="false"/>
          <w:color w:val="000000"/>
        </w:rPr>
        <w:t xml:space="preserve"> 2018 жылға арналған аудандық бюджеттің қаладағы ауданның, аудандық маңызы бар қаланың, кенттің, ауылдың, ауылдық округтің бюджеттік бағдарламалары</w:t>
      </w:r>
    </w:p>
    <w:bookmarkEnd w:id="21"/>
    <w:p>
      <w:pPr>
        <w:spacing w:after="0"/>
        <w:ind w:left="0"/>
        <w:jc w:val="both"/>
      </w:pPr>
      <w:r>
        <w:rPr>
          <w:rFonts w:ascii="Times New Roman"/>
          <w:b w:val="false"/>
          <w:i w:val="false"/>
          <w:color w:val="ff0000"/>
          <w:sz w:val="28"/>
        </w:rPr>
        <w:t xml:space="preserve">
      Ескерту. 5-қосымша жаңа редакцияда - Ақмола облысы Шортанды аудандық мәслихатының 15.11.2018 </w:t>
      </w:r>
      <w:r>
        <w:rPr>
          <w:rFonts w:ascii="Times New Roman"/>
          <w:b w:val="false"/>
          <w:i w:val="false"/>
          <w:color w:val="ff0000"/>
          <w:sz w:val="28"/>
        </w:rPr>
        <w:t>№ С-32/2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708"/>
        <w:gridCol w:w="1493"/>
        <w:gridCol w:w="1493"/>
        <w:gridCol w:w="4641"/>
        <w:gridCol w:w="28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54015,4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46348,3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46348,3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46348,3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46348,3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9803,2</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8776,7</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9808,1</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С-22/2 шешіміне</w:t>
            </w:r>
            <w:r>
              <w:br/>
            </w:r>
            <w:r>
              <w:rPr>
                <w:rFonts w:ascii="Times New Roman"/>
                <w:b w:val="false"/>
                <w:i w:val="false"/>
                <w:color w:val="000000"/>
                <w:sz w:val="20"/>
              </w:rPr>
              <w:t>6 қосымша</w:t>
            </w:r>
          </w:p>
        </w:tc>
      </w:tr>
    </w:tbl>
    <w:bookmarkStart w:name="z27" w:id="22"/>
    <w:p>
      <w:pPr>
        <w:spacing w:after="0"/>
        <w:ind w:left="0"/>
        <w:jc w:val="left"/>
      </w:pPr>
      <w:r>
        <w:rPr>
          <w:rFonts w:ascii="Times New Roman"/>
          <w:b/>
          <w:i w:val="false"/>
          <w:color w:val="000000"/>
        </w:rPr>
        <w:t xml:space="preserve"> 2019 жылға арналған аудандық бюджеттің қаладағы ауданның, аудандық маңызы бар қаланың, кенттің, ауылдың, ауылдық округтің бюджеттік бағдарламалары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8"/>
        <w:gridCol w:w="1568"/>
        <w:gridCol w:w="4874"/>
        <w:gridCol w:w="23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С-22/2 шешіміне</w:t>
            </w:r>
            <w:r>
              <w:br/>
            </w:r>
            <w:r>
              <w:rPr>
                <w:rFonts w:ascii="Times New Roman"/>
                <w:b w:val="false"/>
                <w:i w:val="false"/>
                <w:color w:val="000000"/>
                <w:sz w:val="20"/>
              </w:rPr>
              <w:t>7 қосымша</w:t>
            </w:r>
          </w:p>
        </w:tc>
      </w:tr>
    </w:tbl>
    <w:bookmarkStart w:name="z29" w:id="23"/>
    <w:p>
      <w:pPr>
        <w:spacing w:after="0"/>
        <w:ind w:left="0"/>
        <w:jc w:val="left"/>
      </w:pPr>
      <w:r>
        <w:rPr>
          <w:rFonts w:ascii="Times New Roman"/>
          <w:b/>
          <w:i w:val="false"/>
          <w:color w:val="000000"/>
        </w:rPr>
        <w:t xml:space="preserve"> 2020 жылға арналған аудандық бюджеттің қаладағы ауданның, аудандық маңызы бар қаланың, кенттің, ауылдың, ауылдық округтің бюджеттік бағдарламалары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8"/>
        <w:gridCol w:w="1568"/>
        <w:gridCol w:w="4874"/>
        <w:gridCol w:w="23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С-22/2 шешіміне 8 қосымша</w:t>
            </w:r>
          </w:p>
        </w:tc>
      </w:tr>
    </w:tbl>
    <w:bookmarkStart w:name="z31" w:id="24"/>
    <w:p>
      <w:pPr>
        <w:spacing w:after="0"/>
        <w:ind w:left="0"/>
        <w:jc w:val="left"/>
      </w:pPr>
      <w:r>
        <w:rPr>
          <w:rFonts w:ascii="Times New Roman"/>
          <w:b/>
          <w:i w:val="false"/>
          <w:color w:val="000000"/>
        </w:rPr>
        <w:t xml:space="preserve"> 2018 жылға арналған жергілікті өзін-өзі басқару органдарына берілетін трансферттер</w:t>
      </w:r>
    </w:p>
    <w:bookmarkEnd w:id="24"/>
    <w:p>
      <w:pPr>
        <w:spacing w:after="0"/>
        <w:ind w:left="0"/>
        <w:jc w:val="both"/>
      </w:pPr>
      <w:r>
        <w:rPr>
          <w:rFonts w:ascii="Times New Roman"/>
          <w:b w:val="false"/>
          <w:i w:val="false"/>
          <w:color w:val="ff0000"/>
          <w:sz w:val="28"/>
        </w:rPr>
        <w:t xml:space="preserve">
      Ескерту. 8-қосымша жаңа редакцияда - Ақмола облысы Шортанды аудандық мәслихатының 28.03.2018 </w:t>
      </w:r>
      <w:r>
        <w:rPr>
          <w:rFonts w:ascii="Times New Roman"/>
          <w:b w:val="false"/>
          <w:i w:val="false"/>
          <w:color w:val="ff0000"/>
          <w:sz w:val="28"/>
        </w:rPr>
        <w:t>№ С-26/4</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99"/>
        <w:gridCol w:w="1897"/>
        <w:gridCol w:w="1897"/>
        <w:gridCol w:w="3066"/>
        <w:gridCol w:w="31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С-22/2 шешіміне</w:t>
            </w:r>
            <w:r>
              <w:br/>
            </w:r>
            <w:r>
              <w:rPr>
                <w:rFonts w:ascii="Times New Roman"/>
                <w:b w:val="false"/>
                <w:i w:val="false"/>
                <w:color w:val="000000"/>
                <w:sz w:val="20"/>
              </w:rPr>
              <w:t>9 қосымша</w:t>
            </w:r>
          </w:p>
        </w:tc>
      </w:tr>
    </w:tbl>
    <w:bookmarkStart w:name="z33" w:id="25"/>
    <w:p>
      <w:pPr>
        <w:spacing w:after="0"/>
        <w:ind w:left="0"/>
        <w:jc w:val="left"/>
      </w:pPr>
      <w:r>
        <w:rPr>
          <w:rFonts w:ascii="Times New Roman"/>
          <w:b/>
          <w:i w:val="false"/>
          <w:color w:val="000000"/>
        </w:rPr>
        <w:t xml:space="preserve"> 2019 жылға арналған жергілікті өзін-өзі басқару органдарына берілетін трансферттер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С-22/2 шешіміне</w:t>
            </w:r>
            <w:r>
              <w:br/>
            </w:r>
            <w:r>
              <w:rPr>
                <w:rFonts w:ascii="Times New Roman"/>
                <w:b w:val="false"/>
                <w:i w:val="false"/>
                <w:color w:val="000000"/>
                <w:sz w:val="20"/>
              </w:rPr>
              <w:t>10 қосымша</w:t>
            </w:r>
          </w:p>
        </w:tc>
      </w:tr>
    </w:tbl>
    <w:bookmarkStart w:name="z35" w:id="26"/>
    <w:p>
      <w:pPr>
        <w:spacing w:after="0"/>
        <w:ind w:left="0"/>
        <w:jc w:val="left"/>
      </w:pPr>
      <w:r>
        <w:rPr>
          <w:rFonts w:ascii="Times New Roman"/>
          <w:b/>
          <w:i w:val="false"/>
          <w:color w:val="000000"/>
        </w:rPr>
        <w:t xml:space="preserve"> 2020 жылға арналған жергілікті өзін-өзі басқару органдарына берілетін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С-22/2 шешіміне</w:t>
            </w:r>
            <w:r>
              <w:br/>
            </w:r>
            <w:r>
              <w:rPr>
                <w:rFonts w:ascii="Times New Roman"/>
                <w:b w:val="false"/>
                <w:i w:val="false"/>
                <w:color w:val="000000"/>
                <w:sz w:val="20"/>
              </w:rPr>
              <w:t>11 қосымша</w:t>
            </w:r>
          </w:p>
        </w:tc>
      </w:tr>
    </w:tbl>
    <w:bookmarkStart w:name="z37" w:id="27"/>
    <w:p>
      <w:pPr>
        <w:spacing w:after="0"/>
        <w:ind w:left="0"/>
        <w:jc w:val="left"/>
      </w:pPr>
      <w:r>
        <w:rPr>
          <w:rFonts w:ascii="Times New Roman"/>
          <w:b/>
          <w:i w:val="false"/>
          <w:color w:val="000000"/>
        </w:rPr>
        <w:t xml:space="preserve"> 2018 жылға арналған республикалық бюджеттен нысаналы трансферттер</w:t>
      </w:r>
    </w:p>
    <w:bookmarkEnd w:id="27"/>
    <w:p>
      <w:pPr>
        <w:spacing w:after="0"/>
        <w:ind w:left="0"/>
        <w:jc w:val="both"/>
      </w:pPr>
      <w:r>
        <w:rPr>
          <w:rFonts w:ascii="Times New Roman"/>
          <w:b w:val="false"/>
          <w:i w:val="false"/>
          <w:color w:val="ff0000"/>
          <w:sz w:val="28"/>
        </w:rPr>
        <w:t xml:space="preserve">
      Ескерту. 11-қосымша жаңа редакцияда - Ақмола облысы Шортанды аудандық мәслихатының 11.12.2018 </w:t>
      </w:r>
      <w:r>
        <w:rPr>
          <w:rFonts w:ascii="Times New Roman"/>
          <w:b w:val="false"/>
          <w:i w:val="false"/>
          <w:color w:val="ff0000"/>
          <w:sz w:val="28"/>
        </w:rPr>
        <w:t>№ С-34/2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0"/>
        <w:gridCol w:w="4060"/>
      </w:tblGrid>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210 918,9</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13114,9</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7873,4</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жол белгілері мен сілтегіштерін орнатуға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қосымша ақы төлеуге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12069,6</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134281</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381739</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Шортанды кентінің жеке тұрғын үй құрылысының жаңа құрылысының учаскелеріне инженерлік-коммуникациялық инфрақұрылым құрылысына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231739</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Петровка ауылында бар су құбыры желілері мен құрылыстарын реконструкциялауға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С-22/2 шешіміне</w:t>
            </w:r>
            <w:r>
              <w:br/>
            </w:r>
            <w:r>
              <w:rPr>
                <w:rFonts w:ascii="Times New Roman"/>
                <w:b w:val="false"/>
                <w:i w:val="false"/>
                <w:color w:val="000000"/>
                <w:sz w:val="20"/>
              </w:rPr>
              <w:t>12 қосымша</w:t>
            </w:r>
          </w:p>
        </w:tc>
      </w:tr>
    </w:tbl>
    <w:bookmarkStart w:name="z39" w:id="28"/>
    <w:p>
      <w:pPr>
        <w:spacing w:after="0"/>
        <w:ind w:left="0"/>
        <w:jc w:val="left"/>
      </w:pPr>
      <w:r>
        <w:rPr>
          <w:rFonts w:ascii="Times New Roman"/>
          <w:b/>
          <w:i w:val="false"/>
          <w:color w:val="000000"/>
        </w:rPr>
        <w:t xml:space="preserve"> 2018 жылға арналған облыстық бюджеттен нысаналы трансферттер</w:t>
      </w:r>
    </w:p>
    <w:bookmarkEnd w:id="28"/>
    <w:p>
      <w:pPr>
        <w:spacing w:after="0"/>
        <w:ind w:left="0"/>
        <w:jc w:val="both"/>
      </w:pPr>
      <w:r>
        <w:rPr>
          <w:rFonts w:ascii="Times New Roman"/>
          <w:b w:val="false"/>
          <w:i w:val="false"/>
          <w:color w:val="ff0000"/>
          <w:sz w:val="28"/>
        </w:rPr>
        <w:t xml:space="preserve">
      Ескерту. 12-қосымша жаңа редакцияда - Ақмола облысы Шортанды аудандық мәслихатының 15.11.2018 </w:t>
      </w:r>
      <w:r>
        <w:rPr>
          <w:rFonts w:ascii="Times New Roman"/>
          <w:b w:val="false"/>
          <w:i w:val="false"/>
          <w:color w:val="ff0000"/>
          <w:sz w:val="28"/>
        </w:rPr>
        <w:t>№ С-32/2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1"/>
        <w:gridCol w:w="4999"/>
      </w:tblGrid>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296012,5</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Шортанды кентінің көше-жол жүйесін ағымдағы жөндеуге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объектілеріне мектеп автобустарын сатып алуға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 спорт мектептеріне боксқа арналған спорт жабдықтарын сатып алуға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құжаттамасын әзірлеуге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28920,8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бұруын жөндеуге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57957</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 жөндеуге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51313,6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Төңкеріс ауылында таратушы сумен жабдықтау желілерін реконструкциялау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Бозайғыр ауылының жаңа учаскелерінде таратушы су құбырлары желілерінің құрылысы, жобалау-сметалық құжаттаманы әзірлеу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3411,1</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Төңкеріс ауылында 140 орындық балалар бақшасының құрылысы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28101,3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Бозайғыр ауылында 140 орындық балалар бақшасының құрылысы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