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0739" w14:textId="7e30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2016 жылғы 28 наурыздағы № 6С-1/10 "Бурабай аудандық мәслихат аппаратының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2017 жылғы 14 ақпандағы № 6С-12/4 шешімі. Ақмола облысының Әділет департаментінде 2017 жылғы 24 ақпанда № 5771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Бурабай аудандық мәслихатының "Бурабай аудандық мәслихат аппаратының "Б" корпусы мемлекеттік әкімшілік қызметшілерінің қызметін бағалаудың әдістемесін бекіту туралы" 2016 жылғы 28 наурыздағы № 6С-1/10 (Нормативтік құқықтық актілерді мемлекеттік тіркеу тізілімінде № 5323 тіркелген, 2016 жылғы 12 мамырда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(кезектен тыс)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Г.Хамзина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