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af449" w14:textId="39af4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Бурабай аудандық мәслихаттың 2016 жылғы 9 желтоқсандағы № 6С-9/6 "Бурабай аудандық мәслихаттың кейбір шешімдеріне толықтырулар енгізу туралы" шешіміне қосымшаның 3-тармағының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Бурабай аудандық мәслихатының 2017 жылғы 14 ақпандағы № 6С-12/5 шешімі. Ақмола облысының Әділет департаментінде 2017 жылғы 24 ақпанда № 5772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жергiлiктi мемлекеттiк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46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Бурабай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Бурабай аудандық мәслихаттың "Бурабай аудандық мәслихаттың кейбір шешімдеріне толықтырулар енгізу туралы" 2016 жылғы 9 желтоқсандағы № 6С-9/6 (Нормативтік құқықтық актілерді мемлекеттік тіркеу тізілімінде № 5626 болып тіркелген, 2017 жылғы 12 қаңтарда аудандық "Бурабай" және "Луч" газеттерінде жарияланған) шешіміне қосымшаның </w:t>
      </w:r>
      <w:r>
        <w:rPr>
          <w:rFonts w:ascii="Times New Roman"/>
          <w:b w:val="false"/>
          <w:i w:val="false"/>
          <w:color w:val="000000"/>
          <w:sz w:val="28"/>
        </w:rPr>
        <w:t>3-тармағының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ХІІ (кезектен тыс) сессиясының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Г.Хамзина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Ө.Бейсенов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Бурабай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Т.Ташмағамбетов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 ақпан 2017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