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2346" w14:textId="6f62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2017 жылғы 24 наурыздағы № а-2/97 қаулысы. Ақмола облысының Әділет департаментінде 2017 жылғы 25 сәуірде № 5902 болып тіркелді. Күші жойылды - Ақмола облысы Бурабай ауданы әкімдігінің 2017 жылғы 8 қарашадағы № а-10/381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Бурабай ауданы әкімдігінің 08.11.2017 </w:t>
      </w:r>
      <w:r>
        <w:rPr>
          <w:rFonts w:ascii="Times New Roman"/>
          <w:b w:val="false"/>
          <w:i w:val="false"/>
          <w:color w:val="ff0000"/>
          <w:sz w:val="28"/>
        </w:rPr>
        <w:t>№ а-10/381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2017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М.Б.Нұрпановаға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әрекеті 2017 жылдың 1 қаңтарынан бастап туындаған құқықтық қатынастарға таралады.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"24" 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а-2/97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8"/>
        <w:gridCol w:w="1456"/>
        <w:gridCol w:w="1753"/>
        <w:gridCol w:w="1753"/>
        <w:gridCol w:w="1753"/>
        <w:gridCol w:w="1754"/>
        <w:gridCol w:w="1157"/>
        <w:gridCol w:w="1157"/>
      </w:tblGrid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республикалық бюджеттің қаражаты есебінен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ұйымдарда жан басына шаққандағы қаржыландыру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шығындардың орташа кұны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ұйымдарындағы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Бөбек-бақша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740 615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25 182,53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22 779,35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25 182,53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22 779,35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болатын шағын орталық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17 852,28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17 852,28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 болатын шағын орталық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8926,14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8926,14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Ескертпе: 2017 жылғы 01 қаңтардан 2017 жылғы 01 маусымға дейінгі кезеңге көзделген мектепке дейінгі тәрбие мен оқыту ұйымдарындағы тәрбиеленушілердің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Ескертпе: 2017 жылғы 01 маусымнан көзделген мектепке дейінгі тәрбие мен оқыту ұйымдарындағы тәрбиеленушілердің саны.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