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5d06" w14:textId="90f5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2016 жылғы 26 желтоқсандағы № 6С-10/1 "2017-2019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2017 жылғы 26 сәуірдегі № 6С-14/1 шешімі. Ақмола облысының Әділет департаментінде 2017 жылғы 2 мамырда № 5916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мәслихатының "2017-2019 жылдарға арналған аудандық бюджет туралы" 2016 жылғы 26 желтоқсандағы № 6С-10/1 (Нормативтік құқықтық актілерді мемлекеттік тіркеу тізілімінде № 5663 болып тіркелген, 2017 жылғы 12 қаңтарда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осы шешімнің 1, 2 және 3 қосымшаларына сәйкес, соның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12901924,5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2835539,0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14429,0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115330,0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9936626,5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12872872,4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40604,0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51053,0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10449,0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61514,0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61514,0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- 73065,9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бюджеттің тапшылығын қаржыландыру (профицитін пайдалану) – 73065,9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 аталған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Ақмола облысының Әдiлет департаментiнде мемлекеттiк тiркелген күнінен бастап күшіне енедi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(кезектен тыс)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сәуір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12901924,5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тулғаларға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65"/>
        <w:gridCol w:w="1065"/>
        <w:gridCol w:w="6191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4721492,6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4300203,9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-73065,9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бюджетінен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3"/>
        <w:gridCol w:w="4887"/>
      </w:tblGrid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Тілдік курстар бойынша тағылымдамадан өткен мұғалімдерге 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кезеңінде негізгі қызметкерді алмастырғаны үшін мұғалімдерге 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№ 8 мектеп-гимназиясының ғимаратына күрделі жөндеу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ұлт өкілдеріне жатпайтын мектеп оқушылары үшін мемлекеттік тілден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ОМ төбесін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үшін оқулықтарды сатып алуға және 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нарығын дамытуға,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жоспарларын іске асыру,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құралдарымен қамтамасыз ету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көмекші (компенсаторлық) құралдар тізбесін кеңейтуге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 оңалту жеке бағдарламасына сәйкес ыммен тіл мамандарымен, жеке көмекшілерімен қызметтерді ұйымдастыру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мерзімдік кәсіби оқытуды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 аударушылар мен оралмандарға тұрғын-үй жалдау (жалға алу) бойынша шығындарды өтеу бойынша субсидияларға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электрондық кезекпен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"Щучинск-Николаевка" автомобиль жолын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ететін кәсіпорындарға жылу беру маусымын аяқтау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кәсіпорындарға жылу беру маусымына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қаласындағы Пролетарский көшесін ПК10+00 бастап Коммунистическая, Трудовая көшелерінен Астана-Көкшетау трассасына дейін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насаналы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қаласында 135 орындық интернаты бар 800 оқушыға арналған бейінді мектеп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 қаласының № 4 орта мектебі" мемлекеттік мекемесінің шатырын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Щучинский кентінде екі 5 қабатты және үш 4 қабатты тұрғын үйлерге жылу желілерін және блокты-модульдік бу қазандығына инженерлік желілерін аббатандыру және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ауылында сумен жабдықтау желілерін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кәріздік сорғы станциясы коллектор мен су бұру жүйелері (3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Қатаркөл ауылының су бұру нысандары мен желілерінің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Қатаркөл кәріздік коллекторның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қаласының ішкі тоқсандық су құбырлары желісін қайта құру және салу (4 кезек)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су бұру желілері мен нысандарын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нөсерлік кәрізінің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қаласындағы жеке тұрғын үй құрылысы объектілеріне су желілері, электр желілері және су бұру желілері құрылысына мемлекеттік сараптама өткізумен жобалау-сметалық құжаттамаларын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Зеленый Бор ауылында жеке тұрғын үй құрылысы объектілеріне су желілері, электр желілері және су бұру желілері құрылысына мемлекеттік сараптама өткізумен жобалау-сметалық құжаттамаларын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Бурабай кентінде тазартқыш ғимараттардың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Мәдениет үйін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 кентінің жол торабының дамытылуын қайта құру және салу" (2 кезек) жұмыс жобасын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жол торабының дамытылуын қайта құру және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"Санаторий Щучинский" кентінде қазандық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капиталды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сәурдегі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ауылдық округтердің 2017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45"/>
        <w:gridCol w:w="1446"/>
        <w:gridCol w:w="4857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1811"/>
        <w:gridCol w:w="2098"/>
        <w:gridCol w:w="20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