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2da9" w14:textId="a722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Бурабай аудандық мәслихатының 2017 жылғы 22 желтоқсандағы № 6С-23/1 шешімі. Ақмола облысының Әділет департаментінде 2018 жылғы 9 қаңтарда № 6320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2018 жылға келесі көлемдерде бекітілсін:</w:t>
      </w:r>
    </w:p>
    <w:bookmarkEnd w:id="1"/>
    <w:p>
      <w:pPr>
        <w:spacing w:after="0"/>
        <w:ind w:left="0"/>
        <w:jc w:val="both"/>
      </w:pPr>
      <w:r>
        <w:rPr>
          <w:rFonts w:ascii="Times New Roman"/>
          <w:b w:val="false"/>
          <w:i w:val="false"/>
          <w:color w:val="000000"/>
          <w:sz w:val="28"/>
        </w:rPr>
        <w:t>
      1) кірістер – 12055855,9 мың теңге, соның ішінде:</w:t>
      </w:r>
    </w:p>
    <w:p>
      <w:pPr>
        <w:spacing w:after="0"/>
        <w:ind w:left="0"/>
        <w:jc w:val="both"/>
      </w:pPr>
      <w:r>
        <w:rPr>
          <w:rFonts w:ascii="Times New Roman"/>
          <w:b w:val="false"/>
          <w:i w:val="false"/>
          <w:color w:val="000000"/>
          <w:sz w:val="28"/>
        </w:rPr>
        <w:t>
      салықтық түсімдер – 2346771,1 мың теңге;</w:t>
      </w:r>
    </w:p>
    <w:p>
      <w:pPr>
        <w:spacing w:after="0"/>
        <w:ind w:left="0"/>
        <w:jc w:val="both"/>
      </w:pPr>
      <w:r>
        <w:rPr>
          <w:rFonts w:ascii="Times New Roman"/>
          <w:b w:val="false"/>
          <w:i w:val="false"/>
          <w:color w:val="000000"/>
          <w:sz w:val="28"/>
        </w:rPr>
        <w:t>
      салықтық емес түсімдер – 25179,6 мың теңге;</w:t>
      </w:r>
    </w:p>
    <w:p>
      <w:pPr>
        <w:spacing w:after="0"/>
        <w:ind w:left="0"/>
        <w:jc w:val="both"/>
      </w:pPr>
      <w:r>
        <w:rPr>
          <w:rFonts w:ascii="Times New Roman"/>
          <w:b w:val="false"/>
          <w:i w:val="false"/>
          <w:color w:val="000000"/>
          <w:sz w:val="28"/>
        </w:rPr>
        <w:t>
      негізгі капиталды сатудан түсетін түсімдер – 417903,1 мың теңге;</w:t>
      </w:r>
    </w:p>
    <w:p>
      <w:pPr>
        <w:spacing w:after="0"/>
        <w:ind w:left="0"/>
        <w:jc w:val="both"/>
      </w:pPr>
      <w:r>
        <w:rPr>
          <w:rFonts w:ascii="Times New Roman"/>
          <w:b w:val="false"/>
          <w:i w:val="false"/>
          <w:color w:val="000000"/>
          <w:sz w:val="28"/>
        </w:rPr>
        <w:t>
      трансферттердің түсімдері – 9266002,1 мың теңге;</w:t>
      </w:r>
    </w:p>
    <w:p>
      <w:pPr>
        <w:spacing w:after="0"/>
        <w:ind w:left="0"/>
        <w:jc w:val="both"/>
      </w:pPr>
      <w:r>
        <w:rPr>
          <w:rFonts w:ascii="Times New Roman"/>
          <w:b w:val="false"/>
          <w:i w:val="false"/>
          <w:color w:val="000000"/>
          <w:sz w:val="28"/>
        </w:rPr>
        <w:t>
      2) шығындар – 12521945,2 мың теңге;</w:t>
      </w:r>
    </w:p>
    <w:p>
      <w:pPr>
        <w:spacing w:after="0"/>
        <w:ind w:left="0"/>
        <w:jc w:val="both"/>
      </w:pPr>
      <w:r>
        <w:rPr>
          <w:rFonts w:ascii="Times New Roman"/>
          <w:b w:val="false"/>
          <w:i w:val="false"/>
          <w:color w:val="000000"/>
          <w:sz w:val="28"/>
        </w:rPr>
        <w:t>
      3) таза бюджеттік кредиттеу – 43720,9 мың теңге, соның ішінде:</w:t>
      </w:r>
    </w:p>
    <w:p>
      <w:pPr>
        <w:spacing w:after="0"/>
        <w:ind w:left="0"/>
        <w:jc w:val="both"/>
      </w:pPr>
      <w:r>
        <w:rPr>
          <w:rFonts w:ascii="Times New Roman"/>
          <w:b w:val="false"/>
          <w:i w:val="false"/>
          <w:color w:val="000000"/>
          <w:sz w:val="28"/>
        </w:rPr>
        <w:t>
      бюджеттік кредиттер – 57695,5 мың теңге;</w:t>
      </w:r>
    </w:p>
    <w:p>
      <w:pPr>
        <w:spacing w:after="0"/>
        <w:ind w:left="0"/>
        <w:jc w:val="both"/>
      </w:pPr>
      <w:r>
        <w:rPr>
          <w:rFonts w:ascii="Times New Roman"/>
          <w:b w:val="false"/>
          <w:i w:val="false"/>
          <w:color w:val="000000"/>
          <w:sz w:val="28"/>
        </w:rPr>
        <w:t>
      бюджеттік кредиттерді өтеу – 13974,6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- 509810,2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509810,2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12.12.2018 </w:t>
      </w:r>
      <w:r>
        <w:rPr>
          <w:rFonts w:ascii="Times New Roman"/>
          <w:b w:val="false"/>
          <w:i w:val="false"/>
          <w:color w:val="000000"/>
          <w:sz w:val="28"/>
        </w:rPr>
        <w:t>№ 6С-36/1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арналған аудандық бюджетте 3231057,0 мың теңге сомасында облыстық бюджеттен берілетін субвенция көзделгені ескерілсін.</w:t>
      </w:r>
    </w:p>
    <w:bookmarkEnd w:id="2"/>
    <w:bookmarkStart w:name="z4" w:id="3"/>
    <w:p>
      <w:pPr>
        <w:spacing w:after="0"/>
        <w:ind w:left="0"/>
        <w:jc w:val="both"/>
      </w:pPr>
      <w:r>
        <w:rPr>
          <w:rFonts w:ascii="Times New Roman"/>
          <w:b w:val="false"/>
          <w:i w:val="false"/>
          <w:color w:val="000000"/>
          <w:sz w:val="28"/>
        </w:rPr>
        <w:t>
      3. 2018 жылғы арналған аудандық бюджетте 454758,0 мың теңге сомасында, соның ішінде: Щучинск қаласы бюджетінен 427679,0 мың теңге сомада және Бурабай кенті бюджетінен 27079,0 мың теңге сомада бюджеттік алулар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2018 жылға арналған аудандық бюджеттің түсімдері құрамында облыстық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p>
    <w:bookmarkEnd w:id="4"/>
    <w:p>
      <w:pPr>
        <w:spacing w:after="0"/>
        <w:ind w:left="0"/>
        <w:jc w:val="both"/>
      </w:pPr>
      <w:r>
        <w:rPr>
          <w:rFonts w:ascii="Times New Roman"/>
          <w:b w:val="false"/>
          <w:i w:val="false"/>
          <w:color w:val="000000"/>
          <w:sz w:val="28"/>
        </w:rPr>
        <w:t>
      Нысаналы трансферттер мен бюджеттік кредиттердің көрсетілген сомаларын бөлу аудан әкімдігінің қаулысымен анықталады.</w:t>
      </w:r>
    </w:p>
    <w:bookmarkStart w:name="z6" w:id="5"/>
    <w:p>
      <w:pPr>
        <w:spacing w:after="0"/>
        <w:ind w:left="0"/>
        <w:jc w:val="both"/>
      </w:pPr>
      <w:r>
        <w:rPr>
          <w:rFonts w:ascii="Times New Roman"/>
          <w:b w:val="false"/>
          <w:i w:val="false"/>
          <w:color w:val="000000"/>
          <w:sz w:val="28"/>
        </w:rPr>
        <w:t>
      5. 2018 жылғы арналған аудандық бюджетте 73076,0 мың теңге сомасында аудандық бюджеттен ауылдық округтердің бюджеттеріне берілетін субвенциялар көлемі қарастырылғаны ескерілсін, соның ішінде:</w:t>
      </w:r>
    </w:p>
    <w:bookmarkEnd w:id="5"/>
    <w:p>
      <w:pPr>
        <w:spacing w:after="0"/>
        <w:ind w:left="0"/>
        <w:jc w:val="both"/>
      </w:pPr>
      <w:r>
        <w:rPr>
          <w:rFonts w:ascii="Times New Roman"/>
          <w:b w:val="false"/>
          <w:i w:val="false"/>
          <w:color w:val="000000"/>
          <w:sz w:val="28"/>
        </w:rPr>
        <w:t>
      Абылайхан 9420,0 мың теңге;</w:t>
      </w:r>
    </w:p>
    <w:p>
      <w:pPr>
        <w:spacing w:after="0"/>
        <w:ind w:left="0"/>
        <w:jc w:val="both"/>
      </w:pPr>
      <w:r>
        <w:rPr>
          <w:rFonts w:ascii="Times New Roman"/>
          <w:b w:val="false"/>
          <w:i w:val="false"/>
          <w:color w:val="000000"/>
          <w:sz w:val="28"/>
        </w:rPr>
        <w:t>
      Атамекен 11663,0 мың теңге;</w:t>
      </w:r>
    </w:p>
    <w:p>
      <w:pPr>
        <w:spacing w:after="0"/>
        <w:ind w:left="0"/>
        <w:jc w:val="both"/>
      </w:pPr>
      <w:r>
        <w:rPr>
          <w:rFonts w:ascii="Times New Roman"/>
          <w:b w:val="false"/>
          <w:i w:val="false"/>
          <w:color w:val="000000"/>
          <w:sz w:val="28"/>
        </w:rPr>
        <w:t>
      Зеленобор 11699,0 мың теңге;</w:t>
      </w:r>
    </w:p>
    <w:p>
      <w:pPr>
        <w:spacing w:after="0"/>
        <w:ind w:left="0"/>
        <w:jc w:val="both"/>
      </w:pPr>
      <w:r>
        <w:rPr>
          <w:rFonts w:ascii="Times New Roman"/>
          <w:b w:val="false"/>
          <w:i w:val="false"/>
          <w:color w:val="000000"/>
          <w:sz w:val="28"/>
        </w:rPr>
        <w:t>
      Златополье 8752,0 мың теңге;</w:t>
      </w:r>
    </w:p>
    <w:p>
      <w:pPr>
        <w:spacing w:after="0"/>
        <w:ind w:left="0"/>
        <w:jc w:val="both"/>
      </w:pPr>
      <w:r>
        <w:rPr>
          <w:rFonts w:ascii="Times New Roman"/>
          <w:b w:val="false"/>
          <w:i w:val="false"/>
          <w:color w:val="000000"/>
          <w:sz w:val="28"/>
        </w:rPr>
        <w:t>
      Қатаркөл 10266,0 мың теңге;</w:t>
      </w:r>
    </w:p>
    <w:p>
      <w:pPr>
        <w:spacing w:after="0"/>
        <w:ind w:left="0"/>
        <w:jc w:val="both"/>
      </w:pPr>
      <w:r>
        <w:rPr>
          <w:rFonts w:ascii="Times New Roman"/>
          <w:b w:val="false"/>
          <w:i w:val="false"/>
          <w:color w:val="000000"/>
          <w:sz w:val="28"/>
        </w:rPr>
        <w:t>
      Кенесары 11435,0 мың теңге;</w:t>
      </w:r>
    </w:p>
    <w:p>
      <w:pPr>
        <w:spacing w:after="0"/>
        <w:ind w:left="0"/>
        <w:jc w:val="both"/>
      </w:pPr>
      <w:r>
        <w:rPr>
          <w:rFonts w:ascii="Times New Roman"/>
          <w:b w:val="false"/>
          <w:i w:val="false"/>
          <w:color w:val="000000"/>
          <w:sz w:val="28"/>
        </w:rPr>
        <w:t>
      Ұрымқай 9841,0 мың теңге.</w:t>
      </w:r>
    </w:p>
    <w:bookmarkStart w:name="z7" w:id="6"/>
    <w:p>
      <w:pPr>
        <w:spacing w:after="0"/>
        <w:ind w:left="0"/>
        <w:jc w:val="both"/>
      </w:pPr>
      <w:r>
        <w:rPr>
          <w:rFonts w:ascii="Times New Roman"/>
          <w:b w:val="false"/>
          <w:i w:val="false"/>
          <w:color w:val="000000"/>
          <w:sz w:val="28"/>
        </w:rPr>
        <w:t>
      6. Заңнаманың өзгеруіне байланысты жоғары тұрған бюджеттің шығындарын өтеуге аудандық бюджетте облыстық бюджетке 193479,8 мың теңге сомасында қаражатты қайтару көзделгені ескерілсін, соның ішінде:</w:t>
      </w:r>
    </w:p>
    <w:bookmarkEnd w:id="6"/>
    <w:p>
      <w:pPr>
        <w:spacing w:after="0"/>
        <w:ind w:left="0"/>
        <w:jc w:val="both"/>
      </w:pPr>
      <w:r>
        <w:rPr>
          <w:rFonts w:ascii="Times New Roman"/>
          <w:b w:val="false"/>
          <w:i w:val="false"/>
          <w:color w:val="000000"/>
          <w:sz w:val="28"/>
        </w:rPr>
        <w:t>
      жұмыс берушінің міндетті зейнетақы жарналарын енгізу мерзімінің 2018 жылдан 2020 жылға көшіруімен 150729,0 мың теңге сомасында;</w:t>
      </w:r>
    </w:p>
    <w:p>
      <w:pPr>
        <w:spacing w:after="0"/>
        <w:ind w:left="0"/>
        <w:jc w:val="both"/>
      </w:pPr>
      <w:r>
        <w:rPr>
          <w:rFonts w:ascii="Times New Roman"/>
          <w:b w:val="false"/>
          <w:i w:val="false"/>
          <w:color w:val="000000"/>
          <w:sz w:val="28"/>
        </w:rPr>
        <w:t>
      міндетті әлеуметтік медициналық сақтандыруға жұмыс берушілердің аударымдары бойынша мөлшерлемелердің азайтылуымен 42750,8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Бурабай аудандық мәслихатының 29.05.2018 </w:t>
      </w:r>
      <w:r>
        <w:rPr>
          <w:rFonts w:ascii="Times New Roman"/>
          <w:b w:val="false"/>
          <w:i w:val="false"/>
          <w:color w:val="000000"/>
          <w:sz w:val="28"/>
        </w:rPr>
        <w:t>№ 6С-28/1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2018 жылға арналған аудандық бюджетте облыстық бюджетке 27158,9 мың теңге сомасында бюджеттік кредиттерді өтеу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Бурабай аудандық мәслихатының 15.08.2018 </w:t>
      </w:r>
      <w:r>
        <w:rPr>
          <w:rFonts w:ascii="Times New Roman"/>
          <w:b w:val="false"/>
          <w:i w:val="false"/>
          <w:color w:val="000000"/>
          <w:sz w:val="28"/>
        </w:rPr>
        <w:t>№ 6С-31/2</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2018 жылға арналған ауданның жергілікті атқарушы органының қоры 48000,0 мың теңге сомасында бекітілсін.</w:t>
      </w:r>
    </w:p>
    <w:bookmarkEnd w:id="8"/>
    <w:bookmarkStart w:name="z10" w:id="9"/>
    <w:p>
      <w:pPr>
        <w:spacing w:after="0"/>
        <w:ind w:left="0"/>
        <w:jc w:val="both"/>
      </w:pPr>
      <w:r>
        <w:rPr>
          <w:rFonts w:ascii="Times New Roman"/>
          <w:b w:val="false"/>
          <w:i w:val="false"/>
          <w:color w:val="000000"/>
          <w:sz w:val="28"/>
        </w:rPr>
        <w:t>
      9. Облыстық мәслихатпен келісілген тізбеге сәйкес, азаматтық қызметші болып табылатын және ауылдық жердерде жұмыс істейтін денсаулық сақтау, әлеуметтік қамтамасыз ету, білім, мәдениет, спорт және ветеринария мамандарына қызметтің осы түрлерімен қалалық жағдайда айналысатын мамандардың жалақылары мен мөлшерлемелерімен салыстырғанда, жиырма бес пайызға жоғарылатылған лауазымдық жалақылар мен тарифтік мөлшерлемелер белгіленсін.</w:t>
      </w:r>
    </w:p>
    <w:bookmarkEnd w:id="9"/>
    <w:bookmarkStart w:name="z11" w:id="10"/>
    <w:p>
      <w:pPr>
        <w:spacing w:after="0"/>
        <w:ind w:left="0"/>
        <w:jc w:val="both"/>
      </w:pPr>
      <w:r>
        <w:rPr>
          <w:rFonts w:ascii="Times New Roman"/>
          <w:b w:val="false"/>
          <w:i w:val="false"/>
          <w:color w:val="000000"/>
          <w:sz w:val="28"/>
        </w:rPr>
        <w:t xml:space="preserve">
      10. 2018 жылға арналған аудандық бюджетті орындау барысында секвестрге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2018 жылға арналған аудандық бюджеттерді орындау барысында секвестрге жатпайтын аудандық маңызы бар қаланың, ауылдың, кенттің, ауылдық округтің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2018 жылға аудандық бюджетте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жергілікті өзін-өзі басқару органдарына трансферттер қарастырылғаны ескерілсін.</w:t>
      </w:r>
    </w:p>
    <w:bookmarkEnd w:id="12"/>
    <w:bookmarkStart w:name="z31" w:id="13"/>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8 қосымшаға</w:t>
      </w:r>
      <w:r>
        <w:rPr>
          <w:rFonts w:ascii="Times New Roman"/>
          <w:b w:val="false"/>
          <w:i w:val="false"/>
          <w:color w:val="000000"/>
          <w:sz w:val="28"/>
        </w:rPr>
        <w:t xml:space="preserve"> сәйкес 2018 жылға арналған аудандық бюджет шығындарының құрамында ауылдық бюджеттерге нысаналы трансферттердің қарастырылғаны ескерілсін.</w:t>
      </w:r>
    </w:p>
    <w:bookmarkEnd w:id="13"/>
    <w:p>
      <w:pPr>
        <w:spacing w:after="0"/>
        <w:ind w:left="0"/>
        <w:jc w:val="both"/>
      </w:pPr>
      <w:r>
        <w:rPr>
          <w:rFonts w:ascii="Times New Roman"/>
          <w:b w:val="false"/>
          <w:i w:val="false"/>
          <w:color w:val="000000"/>
          <w:sz w:val="28"/>
        </w:rPr>
        <w:t>
      Көрсетілген нысаналы трансферттердің сомаларын бөлу аудан әкімдігінің қаулысымен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тармағымен толықтырылды - Ақмола облысы Бурабай аудандық мәслихатының 28.02.2018 </w:t>
      </w:r>
      <w:r>
        <w:rPr>
          <w:rFonts w:ascii="Times New Roman"/>
          <w:b w:val="false"/>
          <w:i w:val="false"/>
          <w:color w:val="000000"/>
          <w:sz w:val="28"/>
        </w:rPr>
        <w:t>№ 6С-25/1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Осы шешiм Ақмола облысының Әдiлет Департаментiнде мемлекеттiк тiркелген күнінен бастап күшіне енедi және 2018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ХХІІІ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К.Жұмабеков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1 қосымша</w:t>
            </w:r>
          </w:p>
        </w:tc>
      </w:tr>
    </w:tbl>
    <w:bookmarkStart w:name="z16" w:id="15"/>
    <w:p>
      <w:pPr>
        <w:spacing w:after="0"/>
        <w:ind w:left="0"/>
        <w:jc w:val="left"/>
      </w:pPr>
      <w:r>
        <w:rPr>
          <w:rFonts w:ascii="Times New Roman"/>
          <w:b/>
          <w:i w:val="false"/>
          <w:color w:val="000000"/>
        </w:rPr>
        <w:t xml:space="preserve"> Бурабай ауданының 2018 жылға арналған бюджеті</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12.12.2018 </w:t>
      </w:r>
      <w:r>
        <w:rPr>
          <w:rFonts w:ascii="Times New Roman"/>
          <w:b w:val="false"/>
          <w:i w:val="false"/>
          <w:color w:val="ff0000"/>
          <w:sz w:val="28"/>
        </w:rPr>
        <w:t>№ 6С-36/1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12055855,9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2346771,1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1244143,2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1244143,2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792448,4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761428,3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183136,4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25179,6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417903,1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371544,1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9266002,1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8811244,1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8811244,1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2"/>
        <w:gridCol w:w="31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12521945,2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35643,6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елдi мекендерде өрттердің алдын алу және оларды сөндіру жөніндегі іс-шаралар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5688417,8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4574741,8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3463480,7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577267,6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383648,8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4607073,8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2750907,1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1712923,2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559187,4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452037,2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1856166,7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1436900,5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175085,8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Отын-энегетикалық кешені және жер қойнауын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жүйесінің дамуы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51583,7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27491,7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686809,3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686809,3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96595,3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193479,8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-509810,2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509810,2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2 қосымша</w:t>
            </w:r>
          </w:p>
        </w:tc>
      </w:tr>
    </w:tbl>
    <w:bookmarkStart w:name="z18" w:id="16"/>
    <w:p>
      <w:pPr>
        <w:spacing w:after="0"/>
        <w:ind w:left="0"/>
        <w:jc w:val="left"/>
      </w:pPr>
      <w:r>
        <w:rPr>
          <w:rFonts w:ascii="Times New Roman"/>
          <w:b/>
          <w:i w:val="false"/>
          <w:color w:val="000000"/>
        </w:rPr>
        <w:t xml:space="preserve"> Бурабай ауданының 2019 жылға арналған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10398443,0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2444094,0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1486541,0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1486541,0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717893,0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195497,0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заңды тулғаларға қатысу үлесіне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Трансферттердың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7863485,0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436784,0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436784,0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7426701,0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7426701,0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3"/>
        <w:gridCol w:w="3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10316443,0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4358725,0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4286111,0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3309067,0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4723624,0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550180,0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4173444,0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4075992,0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3 қосымша</w:t>
            </w:r>
          </w:p>
        </w:tc>
      </w:tr>
    </w:tbl>
    <w:bookmarkStart w:name="z20" w:id="17"/>
    <w:p>
      <w:pPr>
        <w:spacing w:after="0"/>
        <w:ind w:left="0"/>
        <w:jc w:val="left"/>
      </w:pPr>
      <w:r>
        <w:rPr>
          <w:rFonts w:ascii="Times New Roman"/>
          <w:b/>
          <w:i w:val="false"/>
          <w:color w:val="000000"/>
        </w:rPr>
        <w:t xml:space="preserve"> Бурабай ауданының 2020 жылға арналған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6837479,0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2594467,0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722436,0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заңды тулғаларға қатысу үлесіне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Трансферттердың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4151797,0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464383,0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3687414,0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3687414,0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7"/>
        <w:gridCol w:w="1307"/>
        <w:gridCol w:w="5525"/>
        <w:gridCol w:w="31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6837479,0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4 қосымша</w:t>
            </w:r>
          </w:p>
        </w:tc>
      </w:tr>
    </w:tbl>
    <w:bookmarkStart w:name="z22" w:id="18"/>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аудандық мәслихатының 12.12.2018 </w:t>
      </w:r>
      <w:r>
        <w:rPr>
          <w:rFonts w:ascii="Times New Roman"/>
          <w:b w:val="false"/>
          <w:i w:val="false"/>
          <w:color w:val="ff0000"/>
          <w:sz w:val="28"/>
        </w:rPr>
        <w:t>№ 6С-36/1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5"/>
        <w:gridCol w:w="4365"/>
      </w:tblGrid>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5637882,6</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2795721,3</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222340,0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ақы төлеуге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11114,3</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ақы төлеуге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мазмұн бойынша жұмыс үшін қосымша ақы төлеуге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шеберлігі біліктілігі үшін мұғалімдерге қосымша ақы төлеуге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нысандарын жөндеуге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нысандары үшін мектеп автобустарын сатып алуға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желісімен қамтамасыз етуге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1272,6</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денсаулықтарын және өмірлік дағдыларын қалыптастыру мен өзін-өзі өлтіруді алдын-алу" бағдарламасын енгізуге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127394,7</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соның ішінде: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30604,5</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анықталған өңірлерге өз еркімен қоныс аударған тұлғаларға және қоныс аударуға жәрдемдесетін жұмыс берушілерге мемлекеттік қолдау шараларын көрсетуге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арналған гранттар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6012,5</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Қоныстанушылар және оралмандар үшін тұрғын үйді жалдау (жалға алу) бойынша шығындарды өтеу бойынша субсидияға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4730,7</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жүзеге асыруға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15192,3</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жоспарларын іске асыруға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22481,0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жұмыстар бойынша кеңесшілерді және халықты жұмыспен қамту орталықтарында асистенттерді енгізуге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11977,2</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міндетті гигиеналық құралдарымен қамтамасыз ету нормаларын арттыруға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көрсетуіне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51797,9</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өткізуге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51500,9</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автокөлік жолдары және тұрғын үй инспекциясы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2394188,7</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құжаттаманы әзірлеуге және автокөлік жолдарын жөндеуге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қамтамасыз ететін кәсіпорындарды жылыту маусымының аяқталуына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147475,5</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кәсіпорындарды жылыту маусымына дайындалуға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1706082,0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қаржыландыруға</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394658,0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 абаттандыру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21253,2</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насаналы трансферттер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2784465,8</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2744077,7</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Щучинск қаласында 135 орындық интернаты бар 800 оқушыға арналған бейінді мектеп құрылысы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1113674,0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Щучинск қаласы, Ботаническая көшесі, № 8 Д учаскесі мекенжайы бойынша бес қабатты 45 пәтерлі тұрғын үй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264041,1</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шипажайы кентінде екі 5 қабатты және үш 4 қабатты тұрғын үйлерге жылу желілерін және блокты-модульдік бу қазандығына инженерлік желілерін абаттандыру және салу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111602,0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Щучинск қаласы Ботаническая көшесі № 8 Д жер учаскесі, мекенжайы бойынша: бес қабатты 45 пәтерлі тұрғын үй құрылысына сыртқы желілер құрылысы және аббатандыру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Қатаркөл ауылының су бұру нысандары мен желілерінің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23295,0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Қатаркөл кәріз коллекторның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401189,9</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кварталіші су құбырлары желісінің құрылысы (4 кезек), (93,08 км)</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245415,0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су бұру желілері мен нысандарын қайта құру (81,9 км)</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241283,0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магистральдық су құбыры желілерін (4 кезек) кайта құру мен салу (96,4 км)</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кентінің нөсерлік кәрізінің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43577,7</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Щучье көлінің айналасында орналасқан сауықтыру орындарын сумен жабдықтау және су бұру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Қатаркөл көлі ауданында орналасқан балалар сауықтыру орталықтарының су құбырының құрылысы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Щучинск қаласында кварталіші кәріз желісінің құрылысы (99 км)</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автокөлік жолдары және тұрғын үй инспекциясы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40388,1</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кентінің жол торабының дамытылуын қайта құру және салу (3 кезең)" кешенді ведомстводан тыс сараптама жүргізумен жұмыс жобасын түзету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10000,1</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Текекөл көлінен "Шабақты көлін солтүстік жағынан айналып өту" жолына дейінгі автожолды салуға кешенді ведомстводан тыс сараптама жүргізумен ЖСҚ әзірлеу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 "Заречный" шағын ауданында Бурабай ауданының ІІБ объектілеріне кіреберіс жолдың құрылысына кешенді ведомстводан тыс сараптама жүргізумен ЖСҚ әзірлеу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ІІБ кавалерия взводы ғимаратына кіреберіс жолдың құрылысына кешенді ведомстводан тыс сараптама жүргізумен ЖСҚ әзірлеу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r>
        <w:trPr>
          <w:trHeight w:val="30" w:hRule="atLeast"/>
        </w:trPr>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әлуметтік қолдау шараларын іске асыру үшін</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5 қосымша</w:t>
            </w:r>
          </w:p>
        </w:tc>
      </w:tr>
    </w:tbl>
    <w:bookmarkStart w:name="z24" w:id="19"/>
    <w:p>
      <w:pPr>
        <w:spacing w:after="0"/>
        <w:ind w:left="0"/>
        <w:jc w:val="left"/>
      </w:pPr>
      <w:r>
        <w:rPr>
          <w:rFonts w:ascii="Times New Roman"/>
          <w:b/>
          <w:i w:val="false"/>
          <w:color w:val="000000"/>
        </w:rPr>
        <w:t xml:space="preserve"> 2018 жылға арналған аудандық бюджеттің орындалуы барысында секвестрге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6 қосымша</w:t>
            </w:r>
          </w:p>
        </w:tc>
      </w:tr>
    </w:tbl>
    <w:bookmarkStart w:name="z26" w:id="20"/>
    <w:p>
      <w:pPr>
        <w:spacing w:after="0"/>
        <w:ind w:left="0"/>
        <w:jc w:val="left"/>
      </w:pPr>
      <w:r>
        <w:rPr>
          <w:rFonts w:ascii="Times New Roman"/>
          <w:b/>
          <w:i w:val="false"/>
          <w:color w:val="000000"/>
        </w:rPr>
        <w:t xml:space="preserve"> Аудандық маңызы бар қала, кент, ауылдық округтердің 2018 жылға арналған бюджеттік бағдарламалары</w:t>
      </w:r>
    </w:p>
    <w:bookmarkEnd w:id="20"/>
    <w:p>
      <w:pPr>
        <w:spacing w:after="0"/>
        <w:ind w:left="0"/>
        <w:jc w:val="both"/>
      </w:pPr>
      <w:r>
        <w:rPr>
          <w:rFonts w:ascii="Times New Roman"/>
          <w:b w:val="false"/>
          <w:i w:val="false"/>
          <w:color w:val="ff0000"/>
          <w:sz w:val="28"/>
        </w:rPr>
        <w:t xml:space="preserve">
      Ескерту. 6-қосымша жаңа редакцияда - Ақмола облысы Бурабай аудандық мәслихатының 15.08.2018 </w:t>
      </w:r>
      <w:r>
        <w:rPr>
          <w:rFonts w:ascii="Times New Roman"/>
          <w:b w:val="false"/>
          <w:i w:val="false"/>
          <w:color w:val="ff0000"/>
          <w:sz w:val="28"/>
        </w:rPr>
        <w:t>№ 6С-31/2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955"/>
        <w:gridCol w:w="955"/>
        <w:gridCol w:w="2597"/>
        <w:gridCol w:w="1835"/>
        <w:gridCol w:w="1835"/>
        <w:gridCol w:w="1584"/>
        <w:gridCol w:w="1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 әкімінің аппараты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6С-23/1 шешіміне</w:t>
            </w:r>
            <w:r>
              <w:br/>
            </w:r>
            <w:r>
              <w:rPr>
                <w:rFonts w:ascii="Times New Roman"/>
                <w:b w:val="false"/>
                <w:i w:val="false"/>
                <w:color w:val="000000"/>
                <w:sz w:val="20"/>
              </w:rPr>
              <w:t>7 қосымша</w:t>
            </w:r>
          </w:p>
        </w:tc>
      </w:tr>
    </w:tbl>
    <w:bookmarkStart w:name="z28" w:id="21"/>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8510"/>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Веденов ауылдық округі </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 ауылы әкімінің аппараты</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w:t>
            </w:r>
          </w:p>
        </w:tc>
        <w:tc>
          <w:tcPr>
            <w:tcW w:w="8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2017 жылғы 22 желтоқсандағы № 6С-23/1 шешіміне</w:t>
            </w:r>
            <w:r>
              <w:br/>
            </w:r>
            <w:r>
              <w:rPr>
                <w:rFonts w:ascii="Times New Roman"/>
                <w:b w:val="false"/>
                <w:i w:val="false"/>
                <w:color w:val="000000"/>
                <w:sz w:val="20"/>
              </w:rPr>
              <w:t>8 қосымша</w:t>
            </w:r>
          </w:p>
        </w:tc>
      </w:tr>
    </w:tbl>
    <w:bookmarkStart w:name="z30" w:id="22"/>
    <w:p>
      <w:pPr>
        <w:spacing w:after="0"/>
        <w:ind w:left="0"/>
        <w:jc w:val="left"/>
      </w:pPr>
      <w:r>
        <w:rPr>
          <w:rFonts w:ascii="Times New Roman"/>
          <w:b/>
          <w:i w:val="false"/>
          <w:color w:val="000000"/>
        </w:rPr>
        <w:t xml:space="preserve"> 2018 жылға арналған ауылдық бюджеттерге аудандық бюджеттен нысаналы трансферттер</w:t>
      </w:r>
    </w:p>
    <w:bookmarkEnd w:id="22"/>
    <w:p>
      <w:pPr>
        <w:spacing w:after="0"/>
        <w:ind w:left="0"/>
        <w:jc w:val="both"/>
      </w:pPr>
      <w:r>
        <w:rPr>
          <w:rFonts w:ascii="Times New Roman"/>
          <w:b w:val="false"/>
          <w:i w:val="false"/>
          <w:color w:val="ff0000"/>
          <w:sz w:val="28"/>
        </w:rPr>
        <w:t xml:space="preserve">
      Ескерту. Шешім 8-қосымшамен толықтырылды - Ақмола облысы Бурабай аудандық мәслихатының 28.02.2018 </w:t>
      </w:r>
      <w:r>
        <w:rPr>
          <w:rFonts w:ascii="Times New Roman"/>
          <w:b w:val="false"/>
          <w:i w:val="false"/>
          <w:color w:val="ff0000"/>
          <w:sz w:val="28"/>
        </w:rPr>
        <w:t>№ 6С-25/1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0"/>
        <w:gridCol w:w="5890"/>
      </w:tblGrid>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42 616,2</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42 616,2</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шаруашылық, жолаушылар көлігі, автокөлік жолдары және тұрғын үй инспекциясы бөлімі</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42 616,2</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абаттандыруға</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32 208,9</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ағымдағы жөндеуге</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