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2df7" w14:textId="9ed2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Златополье ауылдық округі Первомай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Златополье ауылдық округі әкімінің 2017 жылғы 24 наурыздағы № 5 шешімі. Ақмола облысының Әділет департаментінде 2017 жылғы 25 сәуірде № 5903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негізінде, Златополье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 Бурабай ауданы Златополье ауылдық округі Первомай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Интернациональная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Октябрьская көшесі Тәуелсіздік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Златополье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С.Сипульдин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