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dd1a" w14:textId="e36d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2015 жылғы 2 қазандағы № 368 "Ақтөбе облысының табиғи ресурстар және табиғатты пайдалануды реттеу басқармасы" мемлекеттік мекемесінің Ережесін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2017 жылғы 24 ақпандағы № 33 қаулысы. Ақтөбе облысының Әділет департаментінде 2017 жылғы 6 наурызда № 5286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облысы әкімдігінің 2015 жылғы 2 қазандағы № 368 "Ақтөбе облысының табиғи ресурстар және табиғатты пайдалануды реттеу басқармасы"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4567 тіркелген, 2015 жылғы 26 қарашада "Ақтөбе және "Актюбинский вестник"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облысының табиғи ресурстар және табиғатты пайдалануды реттеу басқармасы" мемлекеттік мекемесі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Ақтөбе облысы әкімінің орынбасары Қ.А.Бекеновке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