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3ce7" w14:textId="6c83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21 ақпандағы № 32 қаулысы. Ақтөбе облысының Әділет департаментінде 2017 жылғы 7 наурызда № 5295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1 қазандағы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индустриялық-инновациялық даму басқармасы"" мемлекеттік мекемесінің Ережесін бекіту туралы" қаулысы (нормативтік құқықтық актілерді мемлекеттік тіркеу Тізілімінде № 4560 тіркелген, 2015 жылғы 24 қарашада "Ақтөбе" және "Актюбинский вестник"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2016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индустриялық-инновациялық даму басқармасы" мемлекеттік мекемесінің Ережесін бекіту туралы" Ақтөбе облысы әкімдігінің 2015 жылғы 1 қазандағы № 351 қаулысына өзгерістер мен толықтырулар енгізу туралы" қаулысы (нормативтік құқықтық актілерді мемлекеттік тіркеу Тізілімінде № 4822 тіркелген, 2016 жылғы 8-9 сәуірде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индустриялық-инновациялық даму басқармасы"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Қ.Ә.Бекеновке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