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9736" w14:textId="3e89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2017 жылғы 20 ақпандағы № 28 қаулысы. Ақтөбе облысының Әділет департаментінде 2017 жылғы 17 наурызда № 5343 болып тіркелді. Күші жойылды - Ақтөбе облысының әкімдігінің 2018 жылғы 5 наурыздағы № 105 қаулысымен</w:t>
      </w:r>
    </w:p>
    <w:p>
      <w:pPr>
        <w:spacing w:after="0"/>
        <w:ind w:left="0"/>
        <w:jc w:val="both"/>
      </w:pPr>
      <w:r>
        <w:rPr>
          <w:rFonts w:ascii="Times New Roman"/>
          <w:b w:val="false"/>
          <w:i w:val="false"/>
          <w:color w:val="ff0000"/>
          <w:sz w:val="28"/>
        </w:rPr>
        <w:t xml:space="preserve">
      Ескерту. Күші жойылды - Ақтөбе облысының әкімдігінің 05.03.2018 № 105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 Президентінің 2015 жылғы 29 желтоқсанындағы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желтоқсанындағы № 110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Ақтөбе облысының жергілікті атқарушы органдары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5" w:id="3"/>
    <w:p>
      <w:pPr>
        <w:spacing w:after="0"/>
        <w:ind w:left="0"/>
        <w:jc w:val="both"/>
      </w:pPr>
      <w:r>
        <w:rPr>
          <w:rFonts w:ascii="Times New Roman"/>
          <w:b w:val="false"/>
          <w:i w:val="false"/>
          <w:color w:val="000000"/>
          <w:sz w:val="28"/>
        </w:rPr>
        <w:t xml:space="preserve">
      1) Ақтөбе облысы әкімдігінің 2016 жылғы 16 ақпандағы № 58 "Ақтөбе облысының жергілікті атқарушы органдары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4804 тіркелген, 2016 жылғы 31 наурызда "Ақтөбе" және 2016 жылғы 1 сәуірде "Актюбинский вестник" газеттерінде жарияланған);</w:t>
      </w:r>
    </w:p>
    <w:bookmarkEnd w:id="3"/>
    <w:bookmarkStart w:name="z6" w:id="4"/>
    <w:p>
      <w:pPr>
        <w:spacing w:after="0"/>
        <w:ind w:left="0"/>
        <w:jc w:val="both"/>
      </w:pPr>
      <w:r>
        <w:rPr>
          <w:rFonts w:ascii="Times New Roman"/>
          <w:b w:val="false"/>
          <w:i w:val="false"/>
          <w:color w:val="000000"/>
          <w:sz w:val="28"/>
        </w:rPr>
        <w:t xml:space="preserve">
      2) Ақтөбе облысы әкімдігінің 2016 жылғы 5 мамырдағы № 183 "Ақтөбе облысының жергілікті атқарушы органдары "Б" корпусы мемлекеттік әкімшілік қызметшілерінің қызметін бағалау әдістемесін бекіту туралы" Ақтөбе облысы әкімдігінің 2016 жылғы 16 ақпандағы № 58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4949 тіркелген, 2016 жылғы 18 маусымда "Ақтөбе" және 2016 жылғы 17 маусымда "Актюбинский вестник" газеттерінде жарияланған).</w:t>
      </w:r>
    </w:p>
    <w:bookmarkEnd w:id="4"/>
    <w:bookmarkStart w:name="z7" w:id="5"/>
    <w:p>
      <w:pPr>
        <w:spacing w:after="0"/>
        <w:ind w:left="0"/>
        <w:jc w:val="both"/>
      </w:pPr>
      <w:r>
        <w:rPr>
          <w:rFonts w:ascii="Times New Roman"/>
          <w:b w:val="false"/>
          <w:i w:val="false"/>
          <w:color w:val="000000"/>
          <w:sz w:val="28"/>
        </w:rPr>
        <w:t>
      3. "Ақтөбе облысы әкімінің аппараты" мемлекеттік мекемесі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End w:id="5"/>
    <w:bookmarkStart w:name="z8" w:id="6"/>
    <w:p>
      <w:pPr>
        <w:spacing w:after="0"/>
        <w:ind w:left="0"/>
        <w:jc w:val="both"/>
      </w:pPr>
      <w:r>
        <w:rPr>
          <w:rFonts w:ascii="Times New Roman"/>
          <w:b w:val="false"/>
          <w:i w:val="false"/>
          <w:color w:val="000000"/>
          <w:sz w:val="28"/>
        </w:rPr>
        <w:t>
      4. Осы қаулының орындалуын бақылау Ақтөбе облысы әкімі аппаратының басшысы А.А.Әмірғалиевке жүктелсін.</w:t>
      </w:r>
    </w:p>
    <w:bookmarkEnd w:id="6"/>
    <w:bookmarkStart w:name="z9"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2017 жылғы 20 ақпандағы </w:t>
            </w:r>
            <w:r>
              <w:br/>
            </w:r>
            <w:r>
              <w:rPr>
                <w:rFonts w:ascii="Times New Roman"/>
                <w:b w:val="false"/>
                <w:i w:val="false"/>
                <w:color w:val="000000"/>
                <w:sz w:val="20"/>
              </w:rPr>
              <w:t>№ 28 қаулысымен бекітілген</w:t>
            </w:r>
          </w:p>
        </w:tc>
      </w:tr>
    </w:tbl>
    <w:bookmarkStart w:name="z11" w:id="8"/>
    <w:p>
      <w:pPr>
        <w:spacing w:after="0"/>
        <w:ind w:left="0"/>
        <w:jc w:val="left"/>
      </w:pPr>
      <w:r>
        <w:rPr>
          <w:rFonts w:ascii="Times New Roman"/>
          <w:b/>
          <w:i w:val="false"/>
          <w:color w:val="000000"/>
        </w:rPr>
        <w:t xml:space="preserve"> Ақтөбе облысының жергілікті атқарушы органдары "Б" корпусы мемлекеттік әкімшілік қызметшілерінің қызметін бағалаудың әдістемесі</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Ақтөбе облысының жергілікті атқарушы органдары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Ақтөбе облысының жергілікті атқарушы органдары "Б" корпусы мемлекеттік әкімшілік қызметшілерінің (бұдан әрі - "Б" корпусының қызметшілері) қызметін бағалау алгоритмін айқындайды.</w:t>
      </w:r>
    </w:p>
    <w:bookmarkEnd w:id="10"/>
    <w:bookmarkStart w:name="z14" w:id="11"/>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1"/>
    <w:bookmarkStart w:name="z15" w:id="12"/>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2"/>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6"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Облыстық атқарушы органдарының басшылары үшін бағалауды облыс әкімі немесе уәкілеттігі бойынша оның орынбасарларының бірі жүргізеді.</w:t>
      </w:r>
    </w:p>
    <w:bookmarkStart w:name="z17" w:id="14"/>
    <w:p>
      <w:pPr>
        <w:spacing w:after="0"/>
        <w:ind w:left="0"/>
        <w:jc w:val="both"/>
      </w:pPr>
      <w:r>
        <w:rPr>
          <w:rFonts w:ascii="Times New Roman"/>
          <w:b w:val="false"/>
          <w:i w:val="false"/>
          <w:color w:val="000000"/>
          <w:sz w:val="28"/>
        </w:rPr>
        <w:t>
      5. Жылдық бағалау:</w:t>
      </w:r>
    </w:p>
    <w:bookmarkEnd w:id="14"/>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8" w:id="15"/>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5"/>
    <w:bookmarkStart w:name="z19" w:id="16"/>
    <w:p>
      <w:pPr>
        <w:spacing w:after="0"/>
        <w:ind w:left="0"/>
        <w:jc w:val="both"/>
      </w:pPr>
      <w:r>
        <w:rPr>
          <w:rFonts w:ascii="Times New Roman"/>
          <w:b w:val="false"/>
          <w:i w:val="false"/>
          <w:color w:val="000000"/>
          <w:sz w:val="28"/>
        </w:rPr>
        <w:t xml:space="preserve">
      7. Бағалау жөніндегі комиссияның отырысы өкілетті болып есептеледі, егер оның құрамының үштен екісінен кем емесі қатысып отырса. </w:t>
      </w:r>
    </w:p>
    <w:bookmarkEnd w:id="16"/>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20" w:id="17"/>
    <w:p>
      <w:pPr>
        <w:spacing w:after="0"/>
        <w:ind w:left="0"/>
        <w:jc w:val="both"/>
      </w:pPr>
      <w:r>
        <w:rPr>
          <w:rFonts w:ascii="Times New Roman"/>
          <w:b w:val="false"/>
          <w:i w:val="false"/>
          <w:color w:val="000000"/>
          <w:sz w:val="28"/>
        </w:rPr>
        <w:t xml:space="preserve">
      8. Бағалау жөніндегі комиссияның шешімі ашық дауыс беру арқылы қабылданады. </w:t>
      </w:r>
    </w:p>
    <w:bookmarkEnd w:id="17"/>
    <w:bookmarkStart w:name="z21" w:id="18"/>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8"/>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22" w:id="19"/>
    <w:p>
      <w:pPr>
        <w:spacing w:after="0"/>
        <w:ind w:left="0"/>
        <w:jc w:val="left"/>
      </w:pPr>
      <w:r>
        <w:rPr>
          <w:rFonts w:ascii="Times New Roman"/>
          <w:b/>
          <w:i w:val="false"/>
          <w:color w:val="000000"/>
        </w:rPr>
        <w:t xml:space="preserve"> 2-тарау. Жұмыстың жеке жоспарын құрастыру</w:t>
      </w:r>
    </w:p>
    <w:bookmarkEnd w:id="19"/>
    <w:bookmarkStart w:name="z23" w:id="20"/>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0"/>
    <w:bookmarkStart w:name="z24" w:id="21"/>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1"/>
    <w:bookmarkStart w:name="z25" w:id="22"/>
    <w:p>
      <w:pPr>
        <w:spacing w:after="0"/>
        <w:ind w:left="0"/>
        <w:jc w:val="both"/>
      </w:pPr>
      <w:r>
        <w:rPr>
          <w:rFonts w:ascii="Times New Roman"/>
          <w:b w:val="false"/>
          <w:i w:val="false"/>
          <w:color w:val="000000"/>
          <w:sz w:val="28"/>
        </w:rPr>
        <w:t xml:space="preserve">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 </w:t>
      </w:r>
    </w:p>
    <w:bookmarkEnd w:id="22"/>
    <w:bookmarkStart w:name="z26" w:id="23"/>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3"/>
    <w:bookmarkStart w:name="z27" w:id="24"/>
    <w:p>
      <w:pPr>
        <w:spacing w:after="0"/>
        <w:ind w:left="0"/>
        <w:jc w:val="left"/>
      </w:pPr>
      <w:r>
        <w:rPr>
          <w:rFonts w:ascii="Times New Roman"/>
          <w:b/>
          <w:i w:val="false"/>
          <w:color w:val="000000"/>
        </w:rPr>
        <w:t xml:space="preserve"> 3-тарау. Бағалауды жүргізуге дайындық</w:t>
      </w:r>
    </w:p>
    <w:bookmarkEnd w:id="24"/>
    <w:bookmarkStart w:name="z28" w:id="25"/>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қалыптастырды.</w:t>
      </w:r>
    </w:p>
    <w:bookmarkEnd w:id="25"/>
    <w:p>
      <w:pPr>
        <w:spacing w:after="0"/>
        <w:ind w:left="0"/>
        <w:jc w:val="both"/>
      </w:pPr>
      <w:r>
        <w:rPr>
          <w:rFonts w:ascii="Times New Roman"/>
          <w:b w:val="false"/>
          <w:i w:val="false"/>
          <w:color w:val="000000"/>
          <w:sz w:val="28"/>
        </w:rPr>
        <w:t xml:space="preserve">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 </w:t>
      </w:r>
    </w:p>
    <w:bookmarkStart w:name="z29" w:id="2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6"/>
    <w:bookmarkStart w:name="z30" w:id="2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7"/>
    <w:bookmarkStart w:name="z31" w:id="2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8"/>
    <w:bookmarkStart w:name="z32" w:id="29"/>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9"/>
    <w:bookmarkStart w:name="z33" w:id="30"/>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0"/>
    <w:p>
      <w:pPr>
        <w:spacing w:after="0"/>
        <w:ind w:left="0"/>
        <w:jc w:val="both"/>
      </w:pP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 мен Ақтөбе облысы әкімімен бекітілген шәкілге сәйкес "+1"-ден "+5" баллға дейін иеленеді. </w:t>
      </w:r>
    </w:p>
    <w:bookmarkStart w:name="z34" w:id="31"/>
    <w:p>
      <w:pPr>
        <w:spacing w:after="0"/>
        <w:ind w:left="0"/>
        <w:jc w:val="both"/>
      </w:pPr>
      <w:r>
        <w:rPr>
          <w:rFonts w:ascii="Times New Roman"/>
          <w:b w:val="false"/>
          <w:i w:val="false"/>
          <w:color w:val="000000"/>
          <w:sz w:val="28"/>
        </w:rPr>
        <w:t xml:space="preserve">
      19. Айыппұл баллдары орындау және еңбек тәртібін бұзғаны үшін қойылады. </w:t>
      </w:r>
    </w:p>
    <w:bookmarkEnd w:id="31"/>
    <w:bookmarkStart w:name="z35" w:id="32"/>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мен жеке және заңды тұлғалардың өтініштерін орындау мерзімдерін бұзу жатады.</w:t>
      </w:r>
    </w:p>
    <w:bookmarkEnd w:id="32"/>
    <w:p>
      <w:pPr>
        <w:spacing w:after="0"/>
        <w:ind w:left="0"/>
        <w:jc w:val="both"/>
      </w:pPr>
      <w:r>
        <w:rPr>
          <w:rFonts w:ascii="Times New Roman"/>
          <w:b w:val="false"/>
          <w:i w:val="false"/>
          <w:color w:val="000000"/>
          <w:sz w:val="28"/>
        </w:rPr>
        <w:t xml:space="preserve">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 </w:t>
      </w:r>
    </w:p>
    <w:bookmarkStart w:name="z36" w:id="33"/>
    <w:p>
      <w:pPr>
        <w:spacing w:after="0"/>
        <w:ind w:left="0"/>
        <w:jc w:val="both"/>
      </w:pPr>
      <w:r>
        <w:rPr>
          <w:rFonts w:ascii="Times New Roman"/>
          <w:b w:val="false"/>
          <w:i w:val="false"/>
          <w:color w:val="000000"/>
          <w:sz w:val="28"/>
        </w:rPr>
        <w:t>
      21. Еңбек тәртібін бұзуға:</w:t>
      </w:r>
    </w:p>
    <w:bookmarkEnd w:id="33"/>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7" w:id="34"/>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4"/>
    <w:bookmarkStart w:name="z38" w:id="3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 </w:t>
      </w:r>
    </w:p>
    <w:bookmarkEnd w:id="35"/>
    <w:bookmarkStart w:name="z39" w:id="36"/>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6"/>
    <w:bookmarkStart w:name="z40" w:id="3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7"/>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p>
    <w:bookmarkStart w:name="z41" w:id="3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120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209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 көтермелеу баллдары; </w:t>
      </w:r>
    </w:p>
    <w:p>
      <w:pPr>
        <w:spacing w:after="0"/>
        <w:ind w:left="0"/>
        <w:jc w:val="both"/>
      </w:pPr>
      <w:r>
        <w:rPr>
          <w:rFonts w:ascii="Times New Roman"/>
          <w:b w:val="false"/>
          <w:i w:val="false"/>
          <w:color w:val="000000"/>
          <w:sz w:val="28"/>
        </w:rPr>
        <w:t>
      в – айыппұл баллдары.</w:t>
      </w:r>
    </w:p>
    <w:bookmarkStart w:name="z42" w:id="39"/>
    <w:p>
      <w:pPr>
        <w:spacing w:after="0"/>
        <w:ind w:left="0"/>
        <w:jc w:val="both"/>
      </w:pPr>
      <w:r>
        <w:rPr>
          <w:rFonts w:ascii="Times New Roman"/>
          <w:b w:val="false"/>
          <w:i w:val="false"/>
          <w:color w:val="000000"/>
          <w:sz w:val="28"/>
        </w:rPr>
        <w:t>
      27. Тоқсандық қорытынды баға келесі шәкіл бойынша қойылады:</w:t>
      </w:r>
    </w:p>
    <w:bookmarkEnd w:id="39"/>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43" w:id="40"/>
    <w:p>
      <w:pPr>
        <w:spacing w:after="0"/>
        <w:ind w:left="0"/>
        <w:jc w:val="left"/>
      </w:pPr>
      <w:r>
        <w:rPr>
          <w:rFonts w:ascii="Times New Roman"/>
          <w:b/>
          <w:i w:val="false"/>
          <w:color w:val="000000"/>
        </w:rPr>
        <w:t xml:space="preserve"> 5-тарау. Жылдық бағалау</w:t>
      </w:r>
    </w:p>
    <w:bookmarkEnd w:id="40"/>
    <w:bookmarkStart w:name="z44" w:id="4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 </w:t>
      </w:r>
    </w:p>
    <w:bookmarkEnd w:id="41"/>
    <w:bookmarkStart w:name="z45" w:id="4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2"/>
    <w:bookmarkStart w:name="z46" w:id="43"/>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3"/>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7" w:id="4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4"/>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 </w:t>
      </w:r>
    </w:p>
    <w:bookmarkStart w:name="z48" w:id="4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655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19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97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Ʃ</w:t>
      </w:r>
      <w:r>
        <w:rPr>
          <w:rFonts w:ascii="Times New Roman"/>
          <w:b w:val="false"/>
          <w:i w:val="false"/>
          <w:color w:val="000000"/>
          <w:vertAlign w:val="subscript"/>
        </w:rPr>
        <w:t>m</w:t>
      </w:r>
      <w:r>
        <w:rPr>
          <w:rFonts w:ascii="Times New Roman"/>
          <w:b w:val="false"/>
          <w:i w:val="false"/>
          <w:color w:val="000000"/>
          <w:sz w:val="28"/>
        </w:rPr>
        <w:t xml:space="preserve">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–2 балл;</w:t>
      </w:r>
    </w:p>
    <w:p>
      <w:pPr>
        <w:spacing w:after="0"/>
        <w:ind w:left="0"/>
        <w:jc w:val="both"/>
      </w:pPr>
      <w:r>
        <w:rPr>
          <w:rFonts w:ascii="Times New Roman"/>
          <w:b w:val="false"/>
          <w:i w:val="false"/>
          <w:color w:val="000000"/>
          <w:sz w:val="28"/>
        </w:rPr>
        <w:t>
      "қанағаттанарлық" мәнге (80-нен 105 баллға дейін) –3 балл;</w:t>
      </w:r>
    </w:p>
    <w:p>
      <w:pPr>
        <w:spacing w:after="0"/>
        <w:ind w:left="0"/>
        <w:jc w:val="both"/>
      </w:pPr>
      <w:r>
        <w:rPr>
          <w:rFonts w:ascii="Times New Roman"/>
          <w:b w:val="false"/>
          <w:i w:val="false"/>
          <w:color w:val="000000"/>
          <w:sz w:val="28"/>
        </w:rPr>
        <w:t>
      "тиімді" мәнге (106-дан 130 баллға (қоса алғанда)дейін)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ЖЖ</w:t>
      </w:r>
      <w:r>
        <w:rPr>
          <w:rFonts w:ascii="Times New Roman"/>
          <w:b w:val="false"/>
          <w:i w:val="false"/>
          <w:color w:val="000000"/>
          <w:sz w:val="28"/>
        </w:rPr>
        <w:t xml:space="preserve"> – жеке жұмыс жоспарын орындау бағасы (орта арифметикалық мән);</w:t>
      </w:r>
    </w:p>
    <w:bookmarkStart w:name="z49" w:id="46"/>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46"/>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баллаға дейін – "қанағаттанарлық";</w:t>
      </w:r>
    </w:p>
    <w:p>
      <w:pPr>
        <w:spacing w:after="0"/>
        <w:ind w:left="0"/>
        <w:jc w:val="both"/>
      </w:pPr>
      <w:r>
        <w:rPr>
          <w:rFonts w:ascii="Times New Roman"/>
          <w:b w:val="false"/>
          <w:i w:val="false"/>
          <w:color w:val="000000"/>
          <w:sz w:val="28"/>
        </w:rPr>
        <w:t>
      4 баллдан бастап 5 баллға дейін – "тиімді";</w:t>
      </w:r>
    </w:p>
    <w:p>
      <w:pPr>
        <w:spacing w:after="0"/>
        <w:ind w:left="0"/>
        <w:jc w:val="both"/>
      </w:pPr>
      <w:r>
        <w:rPr>
          <w:rFonts w:ascii="Times New Roman"/>
          <w:b w:val="false"/>
          <w:i w:val="false"/>
          <w:color w:val="000000"/>
          <w:sz w:val="28"/>
        </w:rPr>
        <w:t>
      5 балл – "өте жақсы" қойылады.</w:t>
      </w:r>
    </w:p>
    <w:bookmarkStart w:name="z50" w:id="47"/>
    <w:p>
      <w:pPr>
        <w:spacing w:after="0"/>
        <w:ind w:left="0"/>
        <w:jc w:val="left"/>
      </w:pPr>
      <w:r>
        <w:rPr>
          <w:rFonts w:ascii="Times New Roman"/>
          <w:b/>
          <w:i w:val="false"/>
          <w:color w:val="000000"/>
        </w:rPr>
        <w:t xml:space="preserve"> 6-тарау. Комиссияның бағалау нәтижелерін қарауы</w:t>
      </w:r>
    </w:p>
    <w:bookmarkEnd w:id="47"/>
    <w:bookmarkStart w:name="z51" w:id="48"/>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8"/>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 </w:t>
      </w:r>
    </w:p>
    <w:bookmarkStart w:name="z52" w:id="4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келесідей шешім қабылдайды:</w:t>
      </w:r>
    </w:p>
    <w:bookmarkEnd w:id="4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3" w:id="5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5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4" w:id="5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 </w:t>
      </w:r>
    </w:p>
    <w:bookmarkEnd w:id="51"/>
    <w:bookmarkStart w:name="z55" w:id="52"/>
    <w:p>
      <w:pPr>
        <w:spacing w:after="0"/>
        <w:ind w:left="0"/>
        <w:jc w:val="left"/>
      </w:pPr>
      <w:r>
        <w:rPr>
          <w:rFonts w:ascii="Times New Roman"/>
          <w:b/>
          <w:i w:val="false"/>
          <w:color w:val="000000"/>
        </w:rPr>
        <w:t xml:space="preserve"> 7-тарау. Бағалау нәтижелеріне шағымдану</w:t>
      </w:r>
    </w:p>
    <w:bookmarkEnd w:id="52"/>
    <w:bookmarkStart w:name="z56" w:id="53"/>
    <w:p>
      <w:pPr>
        <w:spacing w:after="0"/>
        <w:ind w:left="0"/>
        <w:jc w:val="both"/>
      </w:pPr>
      <w:r>
        <w:rPr>
          <w:rFonts w:ascii="Times New Roman"/>
          <w:b w:val="false"/>
          <w:i w:val="false"/>
          <w:color w:val="000000"/>
          <w:sz w:val="28"/>
        </w:rPr>
        <w:t>
      38. Комиссия шешіміне "Б" корпусы қызметшісінің "Қазақстан Республикасының Мемлекеттік қызмет істері және сыбайлас жемқорлыққа қарсы іс-қимыл агенттігінің Ақтөбе облысы бойынша департаменті" мемлекеттік мекемесіне шағымдануы шешім шыққан күннен бастап он жұмыс күні ішінде жүзеге асырылады.</w:t>
      </w:r>
    </w:p>
    <w:bookmarkEnd w:id="53"/>
    <w:bookmarkStart w:name="z57" w:id="54"/>
    <w:p>
      <w:pPr>
        <w:spacing w:after="0"/>
        <w:ind w:left="0"/>
        <w:jc w:val="both"/>
      </w:pPr>
      <w:r>
        <w:rPr>
          <w:rFonts w:ascii="Times New Roman"/>
          <w:b w:val="false"/>
          <w:i w:val="false"/>
          <w:color w:val="000000"/>
          <w:sz w:val="28"/>
        </w:rPr>
        <w:t>
      39. "Қазақстан Республикасының Мемлекеттік қызмет істері және сыбайлас жемқорлыққа қарсы іс-қимыл агенттігінің Ақтөбе облысы бойынша департаменті" мемлекеттік мекемесі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4"/>
    <w:bookmarkStart w:name="z58" w:id="5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"Қазақстан Республикасының Мемлекеттік қызмет істері және сыбайлас жемқорлыққа қарсы іс-қимыл агенттігінің Ақтөбе облысы бойынша департаменті" мемлекеттік мекемесіне жолданады.</w:t>
      </w:r>
    </w:p>
    <w:bookmarkEnd w:id="55"/>
    <w:bookmarkStart w:name="z59" w:id="56"/>
    <w:p>
      <w:pPr>
        <w:spacing w:after="0"/>
        <w:ind w:left="0"/>
        <w:jc w:val="both"/>
      </w:pPr>
      <w:r>
        <w:rPr>
          <w:rFonts w:ascii="Times New Roman"/>
          <w:b w:val="false"/>
          <w:i w:val="false"/>
          <w:color w:val="000000"/>
          <w:sz w:val="28"/>
        </w:rPr>
        <w:t xml:space="preserve">
      41. "Б" корпусы қызметшісінің бағалау нәтижелеріне сотта шағымдануға құқығы бар. </w:t>
      </w:r>
    </w:p>
    <w:bookmarkEnd w:id="56"/>
    <w:bookmarkStart w:name="z60" w:id="57"/>
    <w:p>
      <w:pPr>
        <w:spacing w:after="0"/>
        <w:ind w:left="0"/>
        <w:jc w:val="left"/>
      </w:pPr>
      <w:r>
        <w:rPr>
          <w:rFonts w:ascii="Times New Roman"/>
          <w:b/>
          <w:i w:val="false"/>
          <w:color w:val="000000"/>
        </w:rPr>
        <w:t xml:space="preserve"> 8-тарау. Бағалау нәтижелері бойынша шешім қабылдау</w:t>
      </w:r>
    </w:p>
    <w:bookmarkEnd w:id="57"/>
    <w:bookmarkStart w:name="z61" w:id="5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8"/>
    <w:bookmarkStart w:name="z62" w:id="5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9"/>
    <w:bookmarkStart w:name="z63" w:id="60"/>
    <w:p>
      <w:pPr>
        <w:spacing w:after="0"/>
        <w:ind w:left="0"/>
        <w:jc w:val="both"/>
      </w:pPr>
      <w:r>
        <w:rPr>
          <w:rFonts w:ascii="Times New Roman"/>
          <w:b w:val="false"/>
          <w:i w:val="false"/>
          <w:color w:val="000000"/>
          <w:sz w:val="28"/>
        </w:rPr>
        <w:t xml:space="preserve">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p>
    <w:bookmarkEnd w:id="60"/>
    <w:p>
      <w:pPr>
        <w:spacing w:after="0"/>
        <w:ind w:left="0"/>
        <w:jc w:val="both"/>
      </w:pP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p>
    <w:bookmarkStart w:name="z64" w:id="6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1"/>
    <w:bookmarkStart w:name="z65" w:id="6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2"/>
    <w:bookmarkStart w:name="z66" w:id="6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қызметшілердің қызметін бағалаудың әдістемесіне 1-қосымша </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жыл </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w:t>
      </w:r>
    </w:p>
    <w:p>
      <w:pPr>
        <w:spacing w:after="0"/>
        <w:ind w:left="0"/>
        <w:jc w:val="both"/>
      </w:pPr>
      <w:r>
        <w:rPr>
          <w:rFonts w:ascii="Times New Roman"/>
          <w:b w:val="false"/>
          <w:i w:val="false"/>
          <w:color w:val="000000"/>
          <w:sz w:val="28"/>
        </w:rPr>
        <w:t>
      Қызметшінің лауазымы:_____________________________________________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5419"/>
        <w:gridCol w:w="3591"/>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аталуы*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Ескертпе: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і</w:t>
      </w:r>
      <w:r>
        <w:rPr>
          <w:rFonts w:ascii="Times New Roman"/>
          <w:b w:val="false"/>
          <w:i/>
          <w:color w:val="000000"/>
          <w:sz w:val="28"/>
        </w:rPr>
        <w:t>с</w:t>
      </w:r>
      <w:r>
        <w:rPr>
          <w:rFonts w:ascii="Times New Roman"/>
          <w:b w:val="false"/>
          <w:i/>
          <w:color w:val="000000"/>
          <w:sz w:val="28"/>
        </w:rPr>
        <w:t xml:space="preserve">-шаралар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анықталады.Іс – шаралардың </w:t>
      </w:r>
      <w:r>
        <w:rPr>
          <w:rFonts w:ascii="Times New Roman"/>
          <w:b w:val="false"/>
          <w:i/>
          <w:color w:val="000000"/>
          <w:sz w:val="28"/>
        </w:rPr>
        <w:t>саны төрттен кем емес, оның ішінде кем дегенде жартысы өлшенетін н</w:t>
      </w:r>
      <w:r>
        <w:rPr>
          <w:rFonts w:ascii="Times New Roman"/>
          <w:b w:val="false"/>
          <w:i/>
          <w:color w:val="000000"/>
          <w:sz w:val="28"/>
        </w:rPr>
        <w:t>ысаналы көрсеткіштерін құрайды.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жағдайда)_____________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қызметшілердің қызметін бағалаудың әдістемесіне 2-қосымша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_________________________тоқсан ______жылы </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w:t>
      </w:r>
    </w:p>
    <w:p>
      <w:pPr>
        <w:spacing w:after="0"/>
        <w:ind w:left="0"/>
        <w:jc w:val="both"/>
      </w:pPr>
      <w:r>
        <w:rPr>
          <w:rFonts w:ascii="Times New Roman"/>
          <w:b w:val="false"/>
          <w:i w:val="false"/>
          <w:color w:val="000000"/>
          <w:sz w:val="28"/>
        </w:rPr>
        <w:t>
      Бағаланатын қызметшінің лауазымы:______________________________________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Лауазымдық міндеттерді орындау бағасы: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жағдайда)_____________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қызметшілердің қызметін бағалаудың әдістемесіне 3-қосымша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__________________________________жылы </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w:t>
      </w:r>
    </w:p>
    <w:p>
      <w:pPr>
        <w:spacing w:after="0"/>
        <w:ind w:left="0"/>
        <w:jc w:val="both"/>
      </w:pPr>
      <w:r>
        <w:rPr>
          <w:rFonts w:ascii="Times New Roman"/>
          <w:b w:val="false"/>
          <w:i w:val="false"/>
          <w:color w:val="000000"/>
          <w:sz w:val="28"/>
        </w:rPr>
        <w:t>
      Бағаланатын қызметшінің лауазымы:______________________________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748"/>
        <w:gridCol w:w="4653"/>
        <w:gridCol w:w="2777"/>
        <w:gridCol w:w="1687"/>
        <w:gridCol w:w="749"/>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 нәтижелері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бағалау нәтижелері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(болған жағдайда)_____________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қызметшілердің қызметін бағалаудың әдістемесіне 4-қосымша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3792"/>
        <w:gridCol w:w="2294"/>
        <w:gridCol w:w="2623"/>
        <w:gridCol w:w="1297"/>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тегі, аты, әкесінің аты</w:t>
            </w:r>
            <w:r>
              <w:br/>
            </w:r>
            <w:r>
              <w:rPr>
                <w:rFonts w:ascii="Times New Roman"/>
                <w:b w:val="false"/>
                <w:i w:val="false"/>
                <w:color w:val="000000"/>
                <w:sz w:val="20"/>
              </w:rPr>
              <w:t>
(болған жағдайда)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нәтижелеріне комиссияның түзетулері </w:t>
            </w:r>
            <w:r>
              <w:br/>
            </w:r>
            <w:r>
              <w:rPr>
                <w:rFonts w:ascii="Times New Roman"/>
                <w:b w:val="false"/>
                <w:i w:val="false"/>
                <w:color w:val="000000"/>
                <w:sz w:val="20"/>
              </w:rPr>
              <w:t>
(болған жағдайда)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корытындысы: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8578"/>
        <w:gridCol w:w="3722"/>
      </w:tblGrid>
      <w:tr>
        <w:trPr>
          <w:trHeight w:val="30" w:hRule="atLeast"/>
        </w:trPr>
        <w:tc>
          <w:tcPr>
            <w:tcW w:w="85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Тексерген: </w:t>
            </w:r>
          </w:p>
        </w:tc>
        <w:tc>
          <w:tcPr>
            <w:tcW w:w="37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 __________________________</w:t>
            </w:r>
            <w:r>
              <w:br/>
            </w:r>
            <w:r>
              <w:rPr>
                <w:rFonts w:ascii="Times New Roman"/>
                <w:b w:val="false"/>
                <w:i w:val="false"/>
                <w:color w:val="000000"/>
                <w:sz w:val="20"/>
              </w:rPr>
              <w:t xml:space="preserve">
(Тегі, аты, әкесінің аты (болған жағдайда), қолы </w:t>
            </w:r>
          </w:p>
        </w:tc>
        <w:tc>
          <w:tcPr>
            <w:tcW w:w="3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Күні:___________</w:t>
            </w:r>
          </w:p>
        </w:tc>
      </w:tr>
      <w:tr>
        <w:trPr>
          <w:trHeight w:val="30" w:hRule="atLeast"/>
        </w:trPr>
        <w:tc>
          <w:tcPr>
            <w:tcW w:w="85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__________________________</w:t>
            </w:r>
            <w:r>
              <w:br/>
            </w:r>
            <w:r>
              <w:rPr>
                <w:rFonts w:ascii="Times New Roman"/>
                <w:b w:val="false"/>
                <w:i w:val="false"/>
                <w:color w:val="000000"/>
                <w:sz w:val="20"/>
              </w:rPr>
              <w:t>
(Тегі, аты, әкесінің аты (болған жағдайда), қолы</w:t>
            </w:r>
          </w:p>
        </w:tc>
        <w:tc>
          <w:tcPr>
            <w:tcW w:w="3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Күні:___________</w:t>
            </w:r>
          </w:p>
        </w:tc>
      </w:tr>
      <w:tr>
        <w:trPr>
          <w:trHeight w:val="30" w:hRule="atLeast"/>
        </w:trPr>
        <w:tc>
          <w:tcPr>
            <w:tcW w:w="85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мүшесі:_________ </w:t>
            </w:r>
            <w:r>
              <w:br/>
            </w:r>
            <w:r>
              <w:rPr>
                <w:rFonts w:ascii="Times New Roman"/>
                <w:b w:val="false"/>
                <w:i w:val="false"/>
                <w:color w:val="000000"/>
                <w:sz w:val="20"/>
              </w:rPr>
              <w:t>
(Тегі, аты , әкесінің аты (болған жағдайда), қолы</w:t>
            </w:r>
          </w:p>
        </w:tc>
        <w:tc>
          <w:tcPr>
            <w:tcW w:w="3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