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bf5d" w14:textId="b5eb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тексеру комиссиясы" коммуналдық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бойынша Тексеру комиссиясының 2017 жылғы 1 наурыздағы № 2 қаулысы. Ақтөбе облысының Әділет департаментінде 2017 жылғы 3 сәуірде № 5386 болып тіркелді. Күші жойылды - Ақтөбе облысы бойынша Тексеру комиссиясының 2018 жылғы 14 наурыздағы № 4 қаулысымен</w:t>
      </w:r>
    </w:p>
    <w:p>
      <w:pPr>
        <w:spacing w:after="0"/>
        <w:ind w:left="0"/>
        <w:jc w:val="both"/>
      </w:pPr>
      <w:r>
        <w:rPr>
          <w:rFonts w:ascii="Times New Roman"/>
          <w:b w:val="false"/>
          <w:i w:val="false"/>
          <w:color w:val="ff0000"/>
          <w:sz w:val="28"/>
        </w:rPr>
        <w:t xml:space="preserve">
      Ескерту. Күші жойылды - Ақтөбе облысы бойынша Тексеру комиссиясының 14.03.2018 № 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бойынша тексеру комиссиясы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облысы бойынша тексеру комиссиясы" коммуналдық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xml:space="preserve">
      2. "Ақтөбе облысы бойынша тексеру комиссиясы" коммуналдық мемлекеттік мекемесінің 2016 жылғы 14 шілдедегі № 17 "Ақтөбе облысы бойынша тексеру комиссиясының "Б" корпусы мемлекеттік әкімшілік қызметшілерінің қызметіне жыл сайынғы бағалау жүргізу әдістемесін бекіту туралы" (нормативтік құқықтық актілерді мемлекеттік тіркеу Тізілімінде 2016 жылғы 25 шілдеде № 5012 тіркелген, "Әділет" ақпараттық-құқықтық жүйесінде 2016 жылғы 29 шілдеде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Осы қаулының орындалуын бақылау "Ақтөбе облысы бойынша тексеру комиссиясы" коммуналдық мемлекеттік мекемесінің аппарат басшысына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С.Еңсегенұлы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комиссиясының </w:t>
            </w:r>
            <w:r>
              <w:br/>
            </w:r>
            <w:r>
              <w:rPr>
                <w:rFonts w:ascii="Times New Roman"/>
                <w:b w:val="false"/>
                <w:i w:val="false"/>
                <w:color w:val="000000"/>
                <w:sz w:val="20"/>
              </w:rPr>
              <w:t xml:space="preserve">2017 жылғы "01" наурыздағы </w:t>
            </w:r>
            <w:r>
              <w:br/>
            </w:r>
            <w:r>
              <w:rPr>
                <w:rFonts w:ascii="Times New Roman"/>
                <w:b w:val="false"/>
                <w:i w:val="false"/>
                <w:color w:val="000000"/>
                <w:sz w:val="20"/>
              </w:rPr>
              <w:t>№ 2 Қаулысымен Бекітілген</w:t>
            </w:r>
          </w:p>
        </w:tc>
      </w:tr>
    </w:tbl>
    <w:bookmarkStart w:name="z8" w:id="5"/>
    <w:p>
      <w:pPr>
        <w:spacing w:after="0"/>
        <w:ind w:left="0"/>
        <w:jc w:val="left"/>
      </w:pPr>
      <w:r>
        <w:rPr>
          <w:rFonts w:ascii="Times New Roman"/>
          <w:b/>
          <w:i w:val="false"/>
          <w:color w:val="000000"/>
        </w:rPr>
        <w:t xml:space="preserve"> Ақтөбе облысы бойынша тексеру комиссиясының "Б" корпусы мемлекеттік әкімшілік қызметшілерінің қызметін бағалаудың әдістемесі </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Ақтөбе облысы бойынша тексеру комиссиясының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Ақтөбе облысы бойынша тексеру комиссиясының "Б" корпусы мемлекеттік әкімшілік қызметшілерінің (бұдан әрі - "Б" корпусының қызметшілері) қызметін бағалау алгоритмін айқындайды. </w:t>
      </w:r>
    </w:p>
    <w:bookmarkEnd w:id="7"/>
    <w:bookmarkStart w:name="z1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2"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4"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5"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6" w:id="13"/>
    <w:p>
      <w:pPr>
        <w:spacing w:after="0"/>
        <w:ind w:left="0"/>
        <w:jc w:val="both"/>
      </w:pPr>
      <w:r>
        <w:rPr>
          <w:rFonts w:ascii="Times New Roman"/>
          <w:b w:val="false"/>
          <w:i w:val="false"/>
          <w:color w:val="000000"/>
          <w:sz w:val="28"/>
        </w:rPr>
        <w:t xml:space="preserve">
      7. Бағалау жөніндегі комиссияның отырысы өкілетті болып есептеледі, егер оның құрамының үштен екісінен кем емесі қатысып отырса. </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7" w:id="14"/>
    <w:p>
      <w:pPr>
        <w:spacing w:after="0"/>
        <w:ind w:left="0"/>
        <w:jc w:val="both"/>
      </w:pPr>
      <w:r>
        <w:rPr>
          <w:rFonts w:ascii="Times New Roman"/>
          <w:b w:val="false"/>
          <w:i w:val="false"/>
          <w:color w:val="000000"/>
          <w:sz w:val="28"/>
        </w:rPr>
        <w:t xml:space="preserve">
      8. Бағалау жөніндегі комиссияның шешімі ашық дауыс беру арқылы қабылданады. </w:t>
      </w:r>
    </w:p>
    <w:bookmarkEnd w:id="14"/>
    <w:bookmarkStart w:name="z18"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9"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20"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1"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2" w:id="19"/>
    <w:p>
      <w:pPr>
        <w:spacing w:after="0"/>
        <w:ind w:left="0"/>
        <w:jc w:val="both"/>
      </w:pPr>
      <w:r>
        <w:rPr>
          <w:rFonts w:ascii="Times New Roman"/>
          <w:b w:val="false"/>
          <w:i w:val="false"/>
          <w:color w:val="000000"/>
          <w:sz w:val="28"/>
        </w:rPr>
        <w:t xml:space="preserve">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 </w:t>
      </w:r>
    </w:p>
    <w:bookmarkEnd w:id="19"/>
    <w:bookmarkStart w:name="z23"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p>
      <w:pPr>
        <w:spacing w:after="0"/>
        <w:ind w:left="0"/>
        <w:jc w:val="left"/>
      </w:pPr>
      <w:r>
        <w:rPr>
          <w:rFonts w:ascii="Times New Roman"/>
          <w:b/>
          <w:i w:val="false"/>
          <w:color w:val="000000"/>
        </w:rPr>
        <w:t xml:space="preserve"> 3-тарау. Бағалауды жүргізуге дайындық</w:t>
      </w:r>
    </w:p>
    <w:bookmarkStart w:name="z24" w:id="2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қалыптастырды.</w:t>
      </w:r>
    </w:p>
    <w:bookmarkEnd w:id="21"/>
    <w:p>
      <w:pPr>
        <w:spacing w:after="0"/>
        <w:ind w:left="0"/>
        <w:jc w:val="both"/>
      </w:pPr>
      <w:r>
        <w:rPr>
          <w:rFonts w:ascii="Times New Roman"/>
          <w:b w:val="false"/>
          <w:i w:val="false"/>
          <w:color w:val="000000"/>
          <w:sz w:val="28"/>
        </w:rPr>
        <w:t xml:space="preserve">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 </w:t>
      </w:r>
    </w:p>
    <w:bookmarkStart w:name="z25"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26"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3"/>
    <w:bookmarkStart w:name="z27"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28" w:id="2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9"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 мен Ақтөбе облысы әкімімен бекітілген шәкілге сәйкес "+1"-ден "+5" баллға дейін иеленеді. </w:t>
      </w:r>
    </w:p>
    <w:bookmarkStart w:name="z30" w:id="27"/>
    <w:p>
      <w:pPr>
        <w:spacing w:after="0"/>
        <w:ind w:left="0"/>
        <w:jc w:val="both"/>
      </w:pPr>
      <w:r>
        <w:rPr>
          <w:rFonts w:ascii="Times New Roman"/>
          <w:b w:val="false"/>
          <w:i w:val="false"/>
          <w:color w:val="000000"/>
          <w:sz w:val="28"/>
        </w:rPr>
        <w:t xml:space="preserve">
      19. Айыппұл баллдары орындау және еңбек тәртібін бұзғаны үшін қойылады. </w:t>
      </w:r>
    </w:p>
    <w:bookmarkEnd w:id="27"/>
    <w:bookmarkStart w:name="z31"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 </w:t>
      </w:r>
    </w:p>
    <w:bookmarkStart w:name="z32"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0"/>
    <w:bookmarkStart w:name="z34"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 </w:t>
      </w:r>
    </w:p>
    <w:bookmarkEnd w:id="31"/>
    <w:bookmarkStart w:name="z35"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6"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p>
    <w:bookmarkStart w:name="z37"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120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20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 көтермелеу баллдары; </w:t>
      </w:r>
    </w:p>
    <w:p>
      <w:pPr>
        <w:spacing w:after="0"/>
        <w:ind w:left="0"/>
        <w:jc w:val="both"/>
      </w:pPr>
      <w:r>
        <w:rPr>
          <w:rFonts w:ascii="Times New Roman"/>
          <w:b w:val="false"/>
          <w:i w:val="false"/>
          <w:color w:val="000000"/>
          <w:sz w:val="28"/>
        </w:rPr>
        <w:t>
      в – айыппұл баллдары.</w:t>
      </w:r>
    </w:p>
    <w:bookmarkStart w:name="z38" w:id="35"/>
    <w:p>
      <w:pPr>
        <w:spacing w:after="0"/>
        <w:ind w:left="0"/>
        <w:jc w:val="both"/>
      </w:pPr>
      <w:r>
        <w:rPr>
          <w:rFonts w:ascii="Times New Roman"/>
          <w:b w:val="false"/>
          <w:i w:val="false"/>
          <w:color w:val="000000"/>
          <w:sz w:val="28"/>
        </w:rPr>
        <w:t>
      27. Тоқсандық қорытынды баға келесі шәкіл бойынша қойылады:</w:t>
      </w:r>
    </w:p>
    <w:bookmarkEnd w:id="35"/>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39" w:id="36"/>
    <w:p>
      <w:pPr>
        <w:spacing w:after="0"/>
        <w:ind w:left="0"/>
        <w:jc w:val="left"/>
      </w:pPr>
      <w:r>
        <w:rPr>
          <w:rFonts w:ascii="Times New Roman"/>
          <w:b/>
          <w:i w:val="false"/>
          <w:color w:val="000000"/>
        </w:rPr>
        <w:t xml:space="preserve"> 5-тарау. Жылдық бағалау</w:t>
      </w:r>
    </w:p>
    <w:bookmarkEnd w:id="36"/>
    <w:bookmarkStart w:name="z40"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 </w:t>
      </w:r>
    </w:p>
    <w:bookmarkEnd w:id="37"/>
    <w:bookmarkStart w:name="z41"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2"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 </w:t>
      </w:r>
    </w:p>
    <w:bookmarkStart w:name="z44" w:id="41"/>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65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19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97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Ʃm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–2 балл;</w:t>
      </w:r>
    </w:p>
    <w:p>
      <w:pPr>
        <w:spacing w:after="0"/>
        <w:ind w:left="0"/>
        <w:jc w:val="both"/>
      </w:pPr>
      <w:r>
        <w:rPr>
          <w:rFonts w:ascii="Times New Roman"/>
          <w:b w:val="false"/>
          <w:i w:val="false"/>
          <w:color w:val="000000"/>
          <w:sz w:val="28"/>
        </w:rPr>
        <w:t>
      "қанағаттанарлық" мәнге (80-нен 105 баллға дейін) –3 балл;</w:t>
      </w:r>
    </w:p>
    <w:p>
      <w:pPr>
        <w:spacing w:after="0"/>
        <w:ind w:left="0"/>
        <w:jc w:val="both"/>
      </w:pPr>
      <w:r>
        <w:rPr>
          <w:rFonts w:ascii="Times New Roman"/>
          <w:b w:val="false"/>
          <w:i w:val="false"/>
          <w:color w:val="000000"/>
          <w:sz w:val="28"/>
        </w:rPr>
        <w:t>
      "тиімді" мәнге (106-дан 130 баллға (қоса алғанда)дейін)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ЖЖ</w:t>
      </w:r>
      <w:r>
        <w:rPr>
          <w:rFonts w:ascii="Times New Roman"/>
          <w:b w:val="false"/>
          <w:i w:val="false"/>
          <w:color w:val="000000"/>
          <w:sz w:val="28"/>
        </w:rPr>
        <w:t xml:space="preserve"> – жеке жұмыс жоспарын орындау бағасы (орта арифметикалық мән);</w:t>
      </w:r>
    </w:p>
    <w:bookmarkStart w:name="z45" w:id="42"/>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2"/>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баллаға дейін – "қанағаттанарлық";</w:t>
      </w:r>
    </w:p>
    <w:p>
      <w:pPr>
        <w:spacing w:after="0"/>
        <w:ind w:left="0"/>
        <w:jc w:val="both"/>
      </w:pPr>
      <w:r>
        <w:rPr>
          <w:rFonts w:ascii="Times New Roman"/>
          <w:b w:val="false"/>
          <w:i w:val="false"/>
          <w:color w:val="000000"/>
          <w:sz w:val="28"/>
        </w:rPr>
        <w:t>
      4 баллдан бастап 5 баллға дейін – "тиімді";</w:t>
      </w:r>
    </w:p>
    <w:p>
      <w:pPr>
        <w:spacing w:after="0"/>
        <w:ind w:left="0"/>
        <w:jc w:val="both"/>
      </w:pPr>
      <w:r>
        <w:rPr>
          <w:rFonts w:ascii="Times New Roman"/>
          <w:b w:val="false"/>
          <w:i w:val="false"/>
          <w:color w:val="000000"/>
          <w:sz w:val="28"/>
        </w:rPr>
        <w:t>
      5 балл – "өте жақсы" қойылады.</w:t>
      </w:r>
    </w:p>
    <w:bookmarkStart w:name="z46"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47" w:id="44"/>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 </w:t>
      </w:r>
    </w:p>
    <w:bookmarkStart w:name="z48"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келесідей шешім қабылдайды: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6"/>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p>
    <w:bookmarkEnd w:id="47"/>
    <w:bookmarkStart w:name="z51" w:id="48"/>
    <w:p>
      <w:pPr>
        <w:spacing w:after="0"/>
        <w:ind w:left="0"/>
        <w:jc w:val="left"/>
      </w:pPr>
      <w:r>
        <w:rPr>
          <w:rFonts w:ascii="Times New Roman"/>
          <w:b/>
          <w:i w:val="false"/>
          <w:color w:val="000000"/>
        </w:rPr>
        <w:t xml:space="preserve"> 7-тарау. Бағалау нәтижелеріне шағымдану</w:t>
      </w:r>
    </w:p>
    <w:bookmarkEnd w:id="48"/>
    <w:bookmarkStart w:name="z52" w:id="49"/>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Республикасының Мемлекеттік қызмет істері және сыбайлас жемқорлыққа қарсы іс-қимыл агенттігінің Ақтөбе облысы бойынша департаменті" мемлекеттік мекемесіне шағымдануы шешім шыққан күннен бастап он жұмыс күні ішінде жүзеге асырылады.</w:t>
      </w:r>
    </w:p>
    <w:bookmarkEnd w:id="49"/>
    <w:bookmarkStart w:name="z53" w:id="50"/>
    <w:p>
      <w:pPr>
        <w:spacing w:after="0"/>
        <w:ind w:left="0"/>
        <w:jc w:val="both"/>
      </w:pPr>
      <w:r>
        <w:rPr>
          <w:rFonts w:ascii="Times New Roman"/>
          <w:b w:val="false"/>
          <w:i w:val="false"/>
          <w:color w:val="000000"/>
          <w:sz w:val="28"/>
        </w:rPr>
        <w:t>
      39. "Қазақстан Республикасының Мемлекеттік қызмет істері және сыбайлас жемқорлыққа қарсы іс-қимыл агенттігінің Ақтөбе облысы бойынша департаменті" мемлекеттік мекемесі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4" w:id="5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"Қазақстан Республикасының Мемлекеттік қызмет істері және сыбайлас жемқорлыққа қарсы іс-қимыл агенттігінің Ақтөбе облысы бойынша департаменті" мемлекеттік мекемесіне жолданады.</w:t>
      </w:r>
    </w:p>
    <w:bookmarkEnd w:id="51"/>
    <w:bookmarkStart w:name="z55" w:id="52"/>
    <w:p>
      <w:pPr>
        <w:spacing w:after="0"/>
        <w:ind w:left="0"/>
        <w:jc w:val="both"/>
      </w:pPr>
      <w:r>
        <w:rPr>
          <w:rFonts w:ascii="Times New Roman"/>
          <w:b w:val="false"/>
          <w:i w:val="false"/>
          <w:color w:val="000000"/>
          <w:sz w:val="28"/>
        </w:rPr>
        <w:t xml:space="preserve">
      41. "Б" корпусы қызметшісінің бағалау нәтижелеріне сотта шағымдануға құқығы бар. </w:t>
      </w:r>
    </w:p>
    <w:bookmarkEnd w:id="52"/>
    <w:bookmarkStart w:name="z56"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7"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8"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9" w:id="56"/>
    <w:p>
      <w:pPr>
        <w:spacing w:after="0"/>
        <w:ind w:left="0"/>
        <w:jc w:val="both"/>
      </w:pPr>
      <w:r>
        <w:rPr>
          <w:rFonts w:ascii="Times New Roman"/>
          <w:b w:val="false"/>
          <w:i w:val="false"/>
          <w:color w:val="000000"/>
          <w:sz w:val="28"/>
        </w:rPr>
        <w:t xml:space="preserve">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p>
    <w:bookmarkEnd w:id="56"/>
    <w:p>
      <w:pPr>
        <w:spacing w:after="0"/>
        <w:ind w:left="0"/>
        <w:jc w:val="both"/>
      </w:pP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p>
    <w:bookmarkStart w:name="z60"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1"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2"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1-қосымша </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____________ жыл </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2-қосымша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 тоқсан _____ жыл </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997"/>
        <w:gridCol w:w="1734"/>
        <w:gridCol w:w="1735"/>
        <w:gridCol w:w="1998"/>
        <w:gridCol w:w="1735"/>
        <w:gridCol w:w="1735"/>
        <w:gridCol w:w="421"/>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3-қосымша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_________________________________________________ жыл </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4-қосымша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(бағалау түрі: тоқсандық /жылдық және бағаланатын кезең (тоқсан және (немесе)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691"/>
        <w:gridCol w:w="1588"/>
        <w:gridCol w:w="3196"/>
        <w:gridCol w:w="898"/>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түзетулері (болған жағдайда)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6"/>
        <w:gridCol w:w="4404"/>
      </w:tblGrid>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Тексерген:</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 ____________________</w:t>
            </w:r>
            <w:r>
              <w:br/>
            </w:r>
            <w:r>
              <w:rPr>
                <w:rFonts w:ascii="Times New Roman"/>
                <w:b w:val="false"/>
                <w:i w:val="false"/>
                <w:color w:val="000000"/>
                <w:sz w:val="20"/>
              </w:rPr>
              <w:t>
(тегі, аты, әкесінің аты (болған жағдайда), қолы)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w:t>
            </w:r>
          </w:p>
        </w:tc>
      </w:tr>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________________</w:t>
            </w:r>
            <w:r>
              <w:br/>
            </w:r>
            <w:r>
              <w:rPr>
                <w:rFonts w:ascii="Times New Roman"/>
                <w:b w:val="false"/>
                <w:i w:val="false"/>
                <w:color w:val="000000"/>
                <w:sz w:val="20"/>
              </w:rPr>
              <w:t>
(тегі, аты, әкесінің аты (болған жағдайда), қолы)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w:t>
            </w:r>
          </w:p>
        </w:tc>
      </w:tr>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мүшесі:_______________________</w:t>
            </w:r>
            <w:r>
              <w:br/>
            </w:r>
            <w:r>
              <w:rPr>
                <w:rFonts w:ascii="Times New Roman"/>
                <w:b w:val="false"/>
                <w:i w:val="false"/>
                <w:color w:val="000000"/>
                <w:sz w:val="20"/>
              </w:rPr>
              <w:t>
(тегі, аты, әкесінің аты (болған жағдайда), қолы)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