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bb129" w14:textId="e8bb1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әкімдігінің 2015 жылғы 27 шілдедегі № 278 "Халықты әлеуметтік қорғау саласындағы мемлекеттік көрсетілетін қызметтер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2017 жылғы 19 мамырдағы № 146 қаулысы. Ақтөбе облысының Әділет департаментінде 2017 жылғы 16 маусымда № 5539 болып тіркелді. Күші жойылды - Ақтөбе облысы әкімдігінің 2020 жылғы 12 наурыздағы № 101 қаулысымен</w:t>
      </w:r>
    </w:p>
    <w:p>
      <w:pPr>
        <w:spacing w:after="0"/>
        <w:ind w:left="0"/>
        <w:jc w:val="both"/>
      </w:pPr>
      <w:r>
        <w:rPr>
          <w:rFonts w:ascii="Times New Roman"/>
          <w:b w:val="false"/>
          <w:i w:val="false"/>
          <w:color w:val="ff0000"/>
          <w:sz w:val="28"/>
        </w:rPr>
        <w:t xml:space="preserve">
      Ескерту. Күші жойылды - Ақтөбе облысы әкімдігінің 12.03.2020 № 101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Денсаулық сақтау және әлеуметтік даму министрінің 2015 жылғы 28 сәуірдегі № 279 "Әлеуметтік-еңбек саласындағы мемлекеттік көрсетілетін қызмет стандарттарын бекіту туралы" нормативтік құқықтық актілерді мемлекеттік тіркеу Тізілімінде № 11342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облысы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Ақтөбе облысы әкімдігінің 2015 жылғы 27 шілдедегі № 278 "Халықты әлеуметтік қорғау саласындағы мемлекеттік көрсетілетін қызметтер регламенттерін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4495 тіркелген, 2015 жылғы 8 қыркүйекте "Ақтөбе" және "Актюбинский вестник" газеттерінде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19) тармақшасы мынадай редақцияда жазылсын:</w:t>
      </w:r>
    </w:p>
    <w:p>
      <w:pPr>
        <w:spacing w:after="0"/>
        <w:ind w:left="0"/>
        <w:jc w:val="both"/>
      </w:pPr>
      <w:r>
        <w:rPr>
          <w:rFonts w:ascii="Times New Roman"/>
          <w:b w:val="false"/>
          <w:i w:val="false"/>
          <w:color w:val="000000"/>
          <w:sz w:val="28"/>
        </w:rPr>
        <w:t>
      "19) "Жұмыс берушілерге тиісті әкімшілік-аумақтық бірліктің аумағында еңбек қызметін жүзеге асыру үшін не корпоративішілік ауыстыру щеңберінде шетелдік жұмыс күшін тартуға рұқсат беру және ұзарту" мемлекеттік көрсетілетін қызмет регламенті";";</w:t>
      </w:r>
    </w:p>
    <w:bookmarkStart w:name="z5" w:id="2"/>
    <w:p>
      <w:pPr>
        <w:spacing w:after="0"/>
        <w:ind w:left="0"/>
        <w:jc w:val="both"/>
      </w:pPr>
      <w:r>
        <w:rPr>
          <w:rFonts w:ascii="Times New Roman"/>
          <w:b w:val="false"/>
          <w:i w:val="false"/>
          <w:color w:val="000000"/>
          <w:sz w:val="28"/>
        </w:rPr>
        <w:t xml:space="preserve">
      көрсетілген қаулымен бекітілген "Шетелдік қызметкерге жұмысқа орналасуға және жұмыс берушілерге тиісті әкімшілік-аумақтық бірлік аумағында еңбек қызметін жүзеге асыру үшін шетелдік жұмыс күшін тартуға рұқсат беру және ұзарту" </w:t>
      </w:r>
      <w:r>
        <w:rPr>
          <w:rFonts w:ascii="Times New Roman"/>
          <w:b w:val="false"/>
          <w:i w:val="false"/>
          <w:color w:val="000000"/>
          <w:sz w:val="28"/>
        </w:rPr>
        <w:t>мемлекеттік көрсетілетін қызмет 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"Ақтөбе облысының жұмыспен қамтуды үйлестіру және әлеуметтік бағдарламалар басқармасы"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w:t>
      </w:r>
    </w:p>
    <w:bookmarkStart w:name="z7" w:id="4"/>
    <w:p>
      <w:pPr>
        <w:spacing w:after="0"/>
        <w:ind w:left="0"/>
        <w:jc w:val="both"/>
      </w:pPr>
      <w:r>
        <w:rPr>
          <w:rFonts w:ascii="Times New Roman"/>
          <w:b w:val="false"/>
          <w:i w:val="false"/>
          <w:color w:val="000000"/>
          <w:sz w:val="28"/>
        </w:rPr>
        <w:t>
      3. Осы қаулының орындалуын бақылау Ақтөбе облысы әкімінің орынбасары Е.Ж.Нұрғалиевке жүктелсін.</w:t>
      </w:r>
    </w:p>
    <w:bookmarkEnd w:id="4"/>
    <w:bookmarkStart w:name="z8" w:id="5"/>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Б.Сапарбаев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2017 жылғы 19 мамырдағы № 146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2015 жылғы 27 шілдедегі № 278 қаулысымен бекітілген</w:t>
            </w:r>
          </w:p>
        </w:tc>
      </w:tr>
    </w:tbl>
    <w:bookmarkStart w:name="z10" w:id="6"/>
    <w:p>
      <w:pPr>
        <w:spacing w:after="0"/>
        <w:ind w:left="0"/>
        <w:jc w:val="left"/>
      </w:pPr>
      <w:r>
        <w:rPr>
          <w:rFonts w:ascii="Times New Roman"/>
          <w:b/>
          <w:i w:val="false"/>
          <w:color w:val="000000"/>
        </w:rPr>
        <w:t xml:space="preserve"> "Жұмыс берушілерге тиісті әкімшілік-аумақтық бірліктің аумағында еңбек қызметін жүзеге асыру үшін не корпоративішілік ауыстыру щеңберінде шетелдік жұмыс күшін тартуға рұқсат беру және ұзарту" мемлекеттік көрсетілетін қызмет регламенті</w:t>
      </w:r>
    </w:p>
    <w:bookmarkEnd w:id="6"/>
    <w:bookmarkStart w:name="z11" w:id="7"/>
    <w:p>
      <w:pPr>
        <w:spacing w:after="0"/>
        <w:ind w:left="0"/>
        <w:jc w:val="left"/>
      </w:pPr>
      <w:r>
        <w:rPr>
          <w:rFonts w:ascii="Times New Roman"/>
          <w:b/>
          <w:i w:val="false"/>
          <w:color w:val="000000"/>
        </w:rPr>
        <w:t xml:space="preserve"> 1. Жалпы ережелер</w:t>
      </w:r>
    </w:p>
    <w:bookmarkEnd w:id="7"/>
    <w:bookmarkStart w:name="z12" w:id="8"/>
    <w:p>
      <w:pPr>
        <w:spacing w:after="0"/>
        <w:ind w:left="0"/>
        <w:jc w:val="both"/>
      </w:pPr>
      <w:r>
        <w:rPr>
          <w:rFonts w:ascii="Times New Roman"/>
          <w:b w:val="false"/>
          <w:i w:val="false"/>
          <w:color w:val="000000"/>
          <w:sz w:val="28"/>
        </w:rPr>
        <w:t>
      1. "Жұмыс берушілерге тиісті әкімшілік-аумақтық бірліктің аумағында еңбек қызметін жүзеге асыру үшін не корпоративішілік ауыстыру щеңберінде шетелдік жұмыс күшін тартуға рұқсат беру және ұзарту" мемлекеттік көрсетілетін қызметі (бұдан әрі – мемлекеттік көрсетілетін қызмет) "Ақтөбе облысының жұмыспен қамтуды үйлестіру және әлеуметтік бағдарламалар басқармасы" мемлекеттік мекемесімен (бұдан әрі - көрсетілетін қызметті беруші) көрсетіледі.</w:t>
      </w:r>
    </w:p>
    <w:bookmarkEnd w:id="8"/>
    <w:p>
      <w:pPr>
        <w:spacing w:after="0"/>
        <w:ind w:left="0"/>
        <w:jc w:val="both"/>
      </w:pPr>
      <w:r>
        <w:rPr>
          <w:rFonts w:ascii="Times New Roman"/>
          <w:b w:val="false"/>
          <w:i w:val="false"/>
          <w:color w:val="000000"/>
          <w:sz w:val="28"/>
        </w:rPr>
        <w:t>
      Көрсетілетін қызметті алушыдан (жұмыс берушіден) өтінішті қабылдау және мемлекеттік қызметті көрсету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www.egov.kz, www.elicense.kz "электрондық үкімет" веб-порталы (бұдан әрі - портал) арқылы жүзеге асырылады.</w:t>
      </w:r>
    </w:p>
    <w:bookmarkStart w:name="z13" w:id="9"/>
    <w:p>
      <w:pPr>
        <w:spacing w:after="0"/>
        <w:ind w:left="0"/>
        <w:jc w:val="both"/>
      </w:pPr>
      <w:r>
        <w:rPr>
          <w:rFonts w:ascii="Times New Roman"/>
          <w:b w:val="false"/>
          <w:i w:val="false"/>
          <w:color w:val="000000"/>
          <w:sz w:val="28"/>
        </w:rPr>
        <w:t>
      2. Мемлекеттік қызметті көрсету нысаны - электрондық (ішінара автоматтандырылған) және (немесе) қағаз түрінде.</w:t>
      </w:r>
    </w:p>
    <w:bookmarkEnd w:id="9"/>
    <w:bookmarkStart w:name="z14" w:id="10"/>
    <w:p>
      <w:pPr>
        <w:spacing w:after="0"/>
        <w:ind w:left="0"/>
        <w:jc w:val="both"/>
      </w:pPr>
      <w:r>
        <w:rPr>
          <w:rFonts w:ascii="Times New Roman"/>
          <w:b w:val="false"/>
          <w:i w:val="false"/>
          <w:color w:val="000000"/>
          <w:sz w:val="28"/>
        </w:rPr>
        <w:t xml:space="preserve">
      3. Мемлекеттік қызметті көрсету нәтижесі: Қазақстан Республикасы Денсаулық сақтау және әлеуметтік даму министрінің міндетін арқарушысының 2016 жылғы 30 желтоқсандағы № 1142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бұйрығына өзгерістер мен толықтыру енгізу туралы" (нормативтік құқықтық актілерді мемлекеттік тіркеу тізіліміне № 14718) </w:t>
      </w:r>
      <w:r>
        <w:rPr>
          <w:rFonts w:ascii="Times New Roman"/>
          <w:b w:val="false"/>
          <w:i w:val="false"/>
          <w:color w:val="000000"/>
          <w:sz w:val="28"/>
        </w:rPr>
        <w:t>бұйрығымен</w:t>
      </w:r>
      <w:r>
        <w:rPr>
          <w:rFonts w:ascii="Times New Roman"/>
          <w:b w:val="false"/>
          <w:i w:val="false"/>
          <w:color w:val="000000"/>
          <w:sz w:val="28"/>
        </w:rPr>
        <w:t xml:space="preserve"> бекітілген "Жұмыс берушілерге тиісті әкімшілік-аумақтық бірліктің аумағында еңбек қызметін жүзеге асыру үшін не корпоративішілік ауыстыру щеңберінде шетелдік жұмыс күшін тартуға рұқсат беру және ұзарту"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жұмыс берушілерге тиісті әкімшілік-аумақтық бірліктің аумағында еңбек қызметін жүзеге асыру үшін шетелдік жұмыс күшін тартуға берілген рұқсат, қайта ресімделген рұқсат және ұзартылған рұқсат (бұдан әрі - шетелдік жұмыс күшін тартуға рұқсат),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дәлелді жауап. </w:t>
      </w:r>
    </w:p>
    <w:bookmarkEnd w:id="10"/>
    <w:p>
      <w:pPr>
        <w:spacing w:after="0"/>
        <w:ind w:left="0"/>
        <w:jc w:val="both"/>
      </w:pPr>
      <w:r>
        <w:rPr>
          <w:rFonts w:ascii="Times New Roman"/>
          <w:b w:val="false"/>
          <w:i w:val="false"/>
          <w:color w:val="000000"/>
          <w:sz w:val="28"/>
        </w:rPr>
        <w:t>
      Мемлекеттік қызмет көрсету нәтижесін ұсыну нысаны - электрондық және (немесе) қағаз түрінде.</w:t>
      </w:r>
    </w:p>
    <w:bookmarkStart w:name="z15" w:id="11"/>
    <w:p>
      <w:pPr>
        <w:spacing w:after="0"/>
        <w:ind w:left="0"/>
        <w:jc w:val="left"/>
      </w:pPr>
      <w:r>
        <w:rPr>
          <w:rFonts w:ascii="Times New Roman"/>
          <w:b/>
          <w:i w:val="false"/>
          <w:color w:val="000000"/>
        </w:rPr>
        <w:t xml:space="preserve"> 2. Мемлекеттік қызмет көрсету үдерісінде көрсетілетін қызметті берушінің құрылымдық бөлімшелерінің (қызметкерлерінің) іс-әрекет тәртібін сипаттау</w:t>
      </w:r>
    </w:p>
    <w:bookmarkEnd w:id="11"/>
    <w:bookmarkStart w:name="z16" w:id="12"/>
    <w:p>
      <w:pPr>
        <w:spacing w:after="0"/>
        <w:ind w:left="0"/>
        <w:jc w:val="both"/>
      </w:pPr>
      <w:r>
        <w:rPr>
          <w:rFonts w:ascii="Times New Roman"/>
          <w:b w:val="false"/>
          <w:i w:val="false"/>
          <w:color w:val="000000"/>
          <w:sz w:val="28"/>
        </w:rPr>
        <w:t>
      4. Мемлекеттік қызмет көрсету бойынша рәсімді (іс-әрекетті) бастау үшін:</w:t>
      </w:r>
    </w:p>
    <w:bookmarkEnd w:id="12"/>
    <w:p>
      <w:pPr>
        <w:spacing w:after="0"/>
        <w:ind w:left="0"/>
        <w:jc w:val="both"/>
      </w:pPr>
      <w:r>
        <w:rPr>
          <w:rFonts w:ascii="Times New Roman"/>
          <w:b w:val="false"/>
          <w:i w:val="false"/>
          <w:color w:val="000000"/>
          <w:sz w:val="28"/>
        </w:rPr>
        <w:t>
      1) шетелдік жұмыс күшін тартуға рұқсат алу немесе қайта рәсімдеу үшін:</w:t>
      </w:r>
    </w:p>
    <w:p>
      <w:pPr>
        <w:spacing w:after="0"/>
        <w:ind w:left="0"/>
        <w:jc w:val="both"/>
      </w:pPr>
      <w:r>
        <w:rPr>
          <w:rFonts w:ascii="Times New Roman"/>
          <w:b w:val="false"/>
          <w:i w:val="false"/>
          <w:color w:val="000000"/>
          <w:sz w:val="28"/>
        </w:rPr>
        <w:t>
      маусымдық шетелдік жұмыскерлерді тартқан кезде көрсетілетін қызметті берушіге:</w:t>
      </w:r>
    </w:p>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 (бұдан әрі - өтініш);</w:t>
      </w:r>
    </w:p>
    <w:p>
      <w:pPr>
        <w:spacing w:after="0"/>
        <w:ind w:left="0"/>
        <w:jc w:val="both"/>
      </w:pPr>
      <w:r>
        <w:rPr>
          <w:rFonts w:ascii="Times New Roman"/>
          <w:b w:val="false"/>
          <w:i w:val="false"/>
          <w:color w:val="000000"/>
          <w:sz w:val="28"/>
        </w:rPr>
        <w:t>
      порталда: көрсетілетін қызметті алушының электрондық цифрлық қолтаңбасымен (бұдан әрі - ЭЦҚ) куәландырылған өтініш;</w:t>
      </w:r>
    </w:p>
    <w:p>
      <w:pPr>
        <w:spacing w:after="0"/>
        <w:ind w:left="0"/>
        <w:jc w:val="both"/>
      </w:pPr>
      <w:r>
        <w:rPr>
          <w:rFonts w:ascii="Times New Roman"/>
          <w:b w:val="false"/>
          <w:i w:val="false"/>
          <w:color w:val="000000"/>
          <w:sz w:val="28"/>
        </w:rPr>
        <w:t>
      2) шетелдік жұмыс күшін тартуға рұқсатты ұзарту үшін:</w:t>
      </w:r>
    </w:p>
    <w:p>
      <w:pPr>
        <w:spacing w:after="0"/>
        <w:ind w:left="0"/>
        <w:jc w:val="both"/>
      </w:pPr>
      <w:r>
        <w:rPr>
          <w:rFonts w:ascii="Times New Roman"/>
          <w:b w:val="false"/>
          <w:i w:val="false"/>
          <w:color w:val="000000"/>
          <w:sz w:val="28"/>
        </w:rPr>
        <w:t>
      көрсетілетін қызметті берушіге: өтініш;</w:t>
      </w:r>
    </w:p>
    <w:p>
      <w:pPr>
        <w:spacing w:after="0"/>
        <w:ind w:left="0"/>
        <w:jc w:val="both"/>
      </w:pPr>
      <w:r>
        <w:rPr>
          <w:rFonts w:ascii="Times New Roman"/>
          <w:b w:val="false"/>
          <w:i w:val="false"/>
          <w:color w:val="000000"/>
          <w:sz w:val="28"/>
        </w:rPr>
        <w:t>
      порталда: көрсетілетін қызметті алушының ЭЦҚ-сымен куәландырылған өтініш;</w:t>
      </w:r>
    </w:p>
    <w:p>
      <w:pPr>
        <w:spacing w:after="0"/>
        <w:ind w:left="0"/>
        <w:jc w:val="both"/>
      </w:pPr>
      <w:r>
        <w:rPr>
          <w:rFonts w:ascii="Times New Roman"/>
          <w:b w:val="false"/>
          <w:i w:val="false"/>
          <w:color w:val="000000"/>
          <w:sz w:val="28"/>
        </w:rPr>
        <w:t>
      3) корпоративішілік ауыстыру шеңберінде шетелдік жұмыс күшін тартуға рұқсатты алу немесе қайта рәсімдеу үшін:</w:t>
      </w:r>
    </w:p>
    <w:p>
      <w:pPr>
        <w:spacing w:after="0"/>
        <w:ind w:left="0"/>
        <w:jc w:val="both"/>
      </w:pPr>
      <w:r>
        <w:rPr>
          <w:rFonts w:ascii="Times New Roman"/>
          <w:b w:val="false"/>
          <w:i w:val="false"/>
          <w:color w:val="000000"/>
          <w:sz w:val="28"/>
        </w:rPr>
        <w:t>
      көрсетілетін қызметті берушіге: өтініш;</w:t>
      </w:r>
    </w:p>
    <w:p>
      <w:pPr>
        <w:spacing w:after="0"/>
        <w:ind w:left="0"/>
        <w:jc w:val="both"/>
      </w:pPr>
      <w:r>
        <w:rPr>
          <w:rFonts w:ascii="Times New Roman"/>
          <w:b w:val="false"/>
          <w:i w:val="false"/>
          <w:color w:val="000000"/>
          <w:sz w:val="28"/>
        </w:rPr>
        <w:t>
      порталда: көрсетілетін қызметті алушының ЭЦҚ-сымен куәландырылған өтініш;</w:t>
      </w:r>
    </w:p>
    <w:p>
      <w:pPr>
        <w:spacing w:after="0"/>
        <w:ind w:left="0"/>
        <w:jc w:val="both"/>
      </w:pPr>
      <w:r>
        <w:rPr>
          <w:rFonts w:ascii="Times New Roman"/>
          <w:b w:val="false"/>
          <w:i w:val="false"/>
          <w:color w:val="000000"/>
          <w:sz w:val="28"/>
        </w:rPr>
        <w:t>
      4) корпоративішілік ауыстыру шеңберінде шетелдік жұмыс күшін тартуға рұқсатты ұзарту үшін:</w:t>
      </w:r>
    </w:p>
    <w:p>
      <w:pPr>
        <w:spacing w:after="0"/>
        <w:ind w:left="0"/>
        <w:jc w:val="both"/>
      </w:pPr>
      <w:r>
        <w:rPr>
          <w:rFonts w:ascii="Times New Roman"/>
          <w:b w:val="false"/>
          <w:i w:val="false"/>
          <w:color w:val="000000"/>
          <w:sz w:val="28"/>
        </w:rPr>
        <w:t>
      көрсетілетін қызметті берушіге: өтініш;</w:t>
      </w:r>
    </w:p>
    <w:p>
      <w:pPr>
        <w:spacing w:after="0"/>
        <w:ind w:left="0"/>
        <w:jc w:val="both"/>
      </w:pPr>
      <w:r>
        <w:rPr>
          <w:rFonts w:ascii="Times New Roman"/>
          <w:b w:val="false"/>
          <w:i w:val="false"/>
          <w:color w:val="000000"/>
          <w:sz w:val="28"/>
        </w:rPr>
        <w:t>
      порталда: көрсетілетін қызметті алушының ЭЦҚ-сымен куәландырылған өтініш.</w:t>
      </w:r>
    </w:p>
    <w:bookmarkStart w:name="z17" w:id="13"/>
    <w:p>
      <w:pPr>
        <w:spacing w:after="0"/>
        <w:ind w:left="0"/>
        <w:jc w:val="both"/>
      </w:pPr>
      <w:r>
        <w:rPr>
          <w:rFonts w:ascii="Times New Roman"/>
          <w:b w:val="false"/>
          <w:i w:val="false"/>
          <w:color w:val="000000"/>
          <w:sz w:val="28"/>
        </w:rPr>
        <w:t>
      5. Мемлекеттік қызмет көрсету үдерісінің құрамына кіретін әрбір рәсімнің (іс-қимылдың) мазмұны және оның нәтижесі:</w:t>
      </w:r>
    </w:p>
    <w:bookmarkEnd w:id="13"/>
    <w:p>
      <w:pPr>
        <w:spacing w:after="0"/>
        <w:ind w:left="0"/>
        <w:jc w:val="both"/>
      </w:pPr>
      <w:r>
        <w:rPr>
          <w:rFonts w:ascii="Times New Roman"/>
          <w:b w:val="false"/>
          <w:i w:val="false"/>
          <w:color w:val="000000"/>
          <w:sz w:val="28"/>
        </w:rPr>
        <w:t xml:space="preserve">
      1) көрсетілетін қызметті берушінің кеңсе маманы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тапсырған кезден бастап 15 (он бес) минут ішінде қабылдайды және оларды тіркелуін жүзеге асырады.</w:t>
      </w:r>
    </w:p>
    <w:p>
      <w:pPr>
        <w:spacing w:after="0"/>
        <w:ind w:left="0"/>
        <w:jc w:val="both"/>
      </w:pPr>
      <w:r>
        <w:rPr>
          <w:rFonts w:ascii="Times New Roman"/>
          <w:b w:val="false"/>
          <w:i w:val="false"/>
          <w:color w:val="000000"/>
          <w:sz w:val="28"/>
        </w:rPr>
        <w:t>
      Нәтижесі – құжаттарды көрсетілетін қызметті берушінің басшысына бұрыштама қоюға жолдайды;</w:t>
      </w:r>
    </w:p>
    <w:p>
      <w:pPr>
        <w:spacing w:after="0"/>
        <w:ind w:left="0"/>
        <w:jc w:val="both"/>
      </w:pPr>
      <w:r>
        <w:rPr>
          <w:rFonts w:ascii="Times New Roman"/>
          <w:b w:val="false"/>
          <w:i w:val="false"/>
          <w:color w:val="000000"/>
          <w:sz w:val="28"/>
        </w:rPr>
        <w:t>
      2) көрсетілетін қызметті берушінің басшысы 10 (он) минут ішінде кіріс құжаттарымен танысады және көрсетілетін қызметті берушінің жауапты орындаушысын анықтайды.</w:t>
      </w:r>
    </w:p>
    <w:p>
      <w:pPr>
        <w:spacing w:after="0"/>
        <w:ind w:left="0"/>
        <w:jc w:val="both"/>
      </w:pPr>
      <w:r>
        <w:rPr>
          <w:rFonts w:ascii="Times New Roman"/>
          <w:b w:val="false"/>
          <w:i w:val="false"/>
          <w:color w:val="000000"/>
          <w:sz w:val="28"/>
        </w:rPr>
        <w:t>
      Нәтижесі – көрсетілетін қызметті берушінің жауапты орындаушысына құжаттарды жолдайды;</w:t>
      </w:r>
    </w:p>
    <w:p>
      <w:pPr>
        <w:spacing w:after="0"/>
        <w:ind w:left="0"/>
        <w:jc w:val="both"/>
      </w:pPr>
      <w:r>
        <w:rPr>
          <w:rFonts w:ascii="Times New Roman"/>
          <w:b w:val="false"/>
          <w:i w:val="false"/>
          <w:color w:val="000000"/>
          <w:sz w:val="28"/>
        </w:rPr>
        <w:t>
      3) көрсетілетін қызметті берушінің жауапты орындаушысы келіп түскен құжаттарды қарайды және рәсімдейді:</w:t>
      </w:r>
    </w:p>
    <w:p>
      <w:pPr>
        <w:spacing w:after="0"/>
        <w:ind w:left="0"/>
        <w:jc w:val="both"/>
      </w:pPr>
      <w:r>
        <w:rPr>
          <w:rFonts w:ascii="Times New Roman"/>
          <w:b w:val="false"/>
          <w:i w:val="false"/>
          <w:color w:val="000000"/>
          <w:sz w:val="28"/>
        </w:rPr>
        <w:t>
      рұқсатты беру кезінде:</w:t>
      </w:r>
    </w:p>
    <w:p>
      <w:pPr>
        <w:spacing w:after="0"/>
        <w:ind w:left="0"/>
        <w:jc w:val="both"/>
      </w:pPr>
      <w:r>
        <w:rPr>
          <w:rFonts w:ascii="Times New Roman"/>
          <w:b w:val="false"/>
          <w:i w:val="false"/>
          <w:color w:val="000000"/>
          <w:sz w:val="28"/>
        </w:rPr>
        <w:t>
      1-кезең: рұқсатты беру не беруден бас тарту туралы хабарлама – 8 (сегіз) жұмыс күні ішінде;</w:t>
      </w:r>
    </w:p>
    <w:p>
      <w:pPr>
        <w:spacing w:after="0"/>
        <w:ind w:left="0"/>
        <w:jc w:val="both"/>
      </w:pPr>
      <w:r>
        <w:rPr>
          <w:rFonts w:ascii="Times New Roman"/>
          <w:b w:val="false"/>
          <w:i w:val="false"/>
          <w:color w:val="000000"/>
          <w:sz w:val="28"/>
        </w:rPr>
        <w:t>
      2-кезең: рұқсатты беру – 11 (он бір) жұмыс күні ішінде, оның 10 (он) жұмыс күні ішінде көрсетілетін қызметті алушы көрсетілетін қызметті берушіге рұқсатты бергені үшін алымды енгізгенін растайтын құжаттардың көшірмелерін береді;</w:t>
      </w:r>
    </w:p>
    <w:p>
      <w:pPr>
        <w:spacing w:after="0"/>
        <w:ind w:left="0"/>
        <w:jc w:val="both"/>
      </w:pPr>
      <w:r>
        <w:rPr>
          <w:rFonts w:ascii="Times New Roman"/>
          <w:b w:val="false"/>
          <w:i w:val="false"/>
          <w:color w:val="000000"/>
          <w:sz w:val="28"/>
        </w:rPr>
        <w:t>
      рұқсатты қайта рәсімдеу кезінде - 6 (алты) жұмыс күні;</w:t>
      </w:r>
    </w:p>
    <w:p>
      <w:pPr>
        <w:spacing w:after="0"/>
        <w:ind w:left="0"/>
        <w:jc w:val="both"/>
      </w:pPr>
      <w:r>
        <w:rPr>
          <w:rFonts w:ascii="Times New Roman"/>
          <w:b w:val="false"/>
          <w:i w:val="false"/>
          <w:color w:val="000000"/>
          <w:sz w:val="28"/>
        </w:rPr>
        <w:t xml:space="preserve">
      рұқсатты ұзарту кезінде: </w:t>
      </w:r>
    </w:p>
    <w:p>
      <w:pPr>
        <w:spacing w:after="0"/>
        <w:ind w:left="0"/>
        <w:jc w:val="both"/>
      </w:pPr>
      <w:r>
        <w:rPr>
          <w:rFonts w:ascii="Times New Roman"/>
          <w:b w:val="false"/>
          <w:i w:val="false"/>
          <w:color w:val="000000"/>
          <w:sz w:val="28"/>
        </w:rPr>
        <w:t>
      1-кезең: рұқсатты беру не беруден бас тарту туралы хабарлама – 4 (төрт) жұмыс күні ішінде;</w:t>
      </w:r>
    </w:p>
    <w:p>
      <w:pPr>
        <w:spacing w:after="0"/>
        <w:ind w:left="0"/>
        <w:jc w:val="both"/>
      </w:pPr>
      <w:r>
        <w:rPr>
          <w:rFonts w:ascii="Times New Roman"/>
          <w:b w:val="false"/>
          <w:i w:val="false"/>
          <w:color w:val="000000"/>
          <w:sz w:val="28"/>
        </w:rPr>
        <w:t>
      2-кезең: рұқсатты беру – 11 (он бір) жұмыс күні ішінде, оның 10 (он) жұмыс күні ішінде көрсетілетін қызметті алушы көрсетілетін қызметті берушіге рұқсатты бергені үшін алымды енгізгенін растайтын құжаттардың көшірмелерін береді;</w:t>
      </w:r>
    </w:p>
    <w:p>
      <w:pPr>
        <w:spacing w:after="0"/>
        <w:ind w:left="0"/>
        <w:jc w:val="both"/>
      </w:pPr>
      <w:r>
        <w:rPr>
          <w:rFonts w:ascii="Times New Roman"/>
          <w:b w:val="false"/>
          <w:i w:val="false"/>
          <w:color w:val="000000"/>
          <w:sz w:val="28"/>
        </w:rPr>
        <w:t>
      корпоративішілік ауыстыру шеңберінде:</w:t>
      </w:r>
    </w:p>
    <w:p>
      <w:pPr>
        <w:spacing w:after="0"/>
        <w:ind w:left="0"/>
        <w:jc w:val="both"/>
      </w:pPr>
      <w:r>
        <w:rPr>
          <w:rFonts w:ascii="Times New Roman"/>
          <w:b w:val="false"/>
          <w:i w:val="false"/>
          <w:color w:val="000000"/>
          <w:sz w:val="28"/>
        </w:rPr>
        <w:t>
      рұқсатты беру кезінде - 8 (сегіз) жұмыс күні;</w:t>
      </w:r>
    </w:p>
    <w:p>
      <w:pPr>
        <w:spacing w:after="0"/>
        <w:ind w:left="0"/>
        <w:jc w:val="both"/>
      </w:pPr>
      <w:r>
        <w:rPr>
          <w:rFonts w:ascii="Times New Roman"/>
          <w:b w:val="false"/>
          <w:i w:val="false"/>
          <w:color w:val="000000"/>
          <w:sz w:val="28"/>
        </w:rPr>
        <w:t>
      рұқсатты қайта рәсімдеу кезінде - 6 (алты) жұмыс күні;</w:t>
      </w:r>
    </w:p>
    <w:p>
      <w:pPr>
        <w:spacing w:after="0"/>
        <w:ind w:left="0"/>
        <w:jc w:val="both"/>
      </w:pPr>
      <w:r>
        <w:rPr>
          <w:rFonts w:ascii="Times New Roman"/>
          <w:b w:val="false"/>
          <w:i w:val="false"/>
          <w:color w:val="000000"/>
          <w:sz w:val="28"/>
        </w:rPr>
        <w:t>
      рұқсатты ұзарту кезінде - 6 (алты) жұмыс күні.</w:t>
      </w:r>
    </w:p>
    <w:p>
      <w:pPr>
        <w:spacing w:after="0"/>
        <w:ind w:left="0"/>
        <w:jc w:val="both"/>
      </w:pPr>
      <w:r>
        <w:rPr>
          <w:rFonts w:ascii="Times New Roman"/>
          <w:b w:val="false"/>
          <w:i w:val="false"/>
          <w:color w:val="000000"/>
          <w:sz w:val="28"/>
        </w:rPr>
        <w:t>
      Нәтижесі – шетелдік жұмыс күшін тартуға рұқсатты немесе мемлекеттік қызметті көрсетуден бас тарту туралы дәлелді жауапты көрсетілетін қызметті берушінің басшысына қол қою үшін жібереді;</w:t>
      </w:r>
    </w:p>
    <w:p>
      <w:pPr>
        <w:spacing w:after="0"/>
        <w:ind w:left="0"/>
        <w:jc w:val="both"/>
      </w:pPr>
      <w:r>
        <w:rPr>
          <w:rFonts w:ascii="Times New Roman"/>
          <w:b w:val="false"/>
          <w:i w:val="false"/>
          <w:color w:val="000000"/>
          <w:sz w:val="28"/>
        </w:rPr>
        <w:t>
      4) көрсетілетін қызметті берушінің басшысы 10 (он) минут ішінде шетелдік жұмыс күшін тарту рұқсатына немесе мемлекеттік қызметті көрсетуден бас тарту туралы дәлелді жауапқа қол қояды.</w:t>
      </w:r>
    </w:p>
    <w:p>
      <w:pPr>
        <w:spacing w:after="0"/>
        <w:ind w:left="0"/>
        <w:jc w:val="both"/>
      </w:pPr>
      <w:r>
        <w:rPr>
          <w:rFonts w:ascii="Times New Roman"/>
          <w:b w:val="false"/>
          <w:i w:val="false"/>
          <w:color w:val="000000"/>
          <w:sz w:val="28"/>
        </w:rPr>
        <w:t>
      Нәтижесі – қол қойылған шетелдік жұмыс күшін тартуға рұқсатты немесе мемлекеттік қызметті көрсетуден бас тарту туралы дәлелді жауапты көрсетілетін қызметті берушінің кеңсесіне жолдайды;</w:t>
      </w:r>
    </w:p>
    <w:p>
      <w:pPr>
        <w:spacing w:after="0"/>
        <w:ind w:left="0"/>
        <w:jc w:val="both"/>
      </w:pPr>
      <w:r>
        <w:rPr>
          <w:rFonts w:ascii="Times New Roman"/>
          <w:b w:val="false"/>
          <w:i w:val="false"/>
          <w:color w:val="000000"/>
          <w:sz w:val="28"/>
        </w:rPr>
        <w:t>
      5) көрсетілетін қызметті берушінің кеңсе маманы 15 (он бес) минут ішінде шетелдік жұмыс күшін тартуға рұқсатты немесе мемлекеттік қызметті көрсетуден бас тарту туралы дәлелді жауапты тіркейді және көрсетілетін қызметті алушыға мемлекетік қызмет нәтижесін береді.</w:t>
      </w:r>
    </w:p>
    <w:p>
      <w:pPr>
        <w:spacing w:after="0"/>
        <w:ind w:left="0"/>
        <w:jc w:val="both"/>
      </w:pPr>
      <w:r>
        <w:rPr>
          <w:rFonts w:ascii="Times New Roman"/>
          <w:b w:val="false"/>
          <w:i w:val="false"/>
          <w:color w:val="000000"/>
          <w:sz w:val="28"/>
        </w:rPr>
        <w:t>
      Нәтижесі - шетелдік жұмыс күшін тартуға рұқсатты немесе мемлекеттік қызметті көрсетуден бас тарту туралы дәлелді жауапты көрсетілетін қызметті алушыға береді.</w:t>
      </w:r>
    </w:p>
    <w:bookmarkStart w:name="z18" w:id="14"/>
    <w:p>
      <w:pPr>
        <w:spacing w:after="0"/>
        <w:ind w:left="0"/>
        <w:jc w:val="left"/>
      </w:pPr>
      <w:r>
        <w:rPr>
          <w:rFonts w:ascii="Times New Roman"/>
          <w:b/>
          <w:i w:val="false"/>
          <w:color w:val="000000"/>
        </w:rPr>
        <w:t xml:space="preserve"> 3. Мемлекеттік қызмет көрсету үдерісінде көрсетілетін қызметті берушінің құрылымдық бөлімшелерінің (қызметкерлерінің) өзара іс-әрекет тәртібін сипаттау</w:t>
      </w:r>
    </w:p>
    <w:bookmarkEnd w:id="14"/>
    <w:bookmarkStart w:name="z19" w:id="15"/>
    <w:p>
      <w:pPr>
        <w:spacing w:after="0"/>
        <w:ind w:left="0"/>
        <w:jc w:val="both"/>
      </w:pPr>
      <w:r>
        <w:rPr>
          <w:rFonts w:ascii="Times New Roman"/>
          <w:b w:val="false"/>
          <w:i w:val="false"/>
          <w:color w:val="000000"/>
          <w:sz w:val="28"/>
        </w:rPr>
        <w:t>
      6. Мемлекеттік қызмет көрсету үдерісіне қатысатын көрсетілетін қызметті берушілердің, құрылымдық бөлімшелерінің (қызметкерлерінің) тізбесі:</w:t>
      </w:r>
    </w:p>
    <w:bookmarkEnd w:id="15"/>
    <w:p>
      <w:pPr>
        <w:spacing w:after="0"/>
        <w:ind w:left="0"/>
        <w:jc w:val="both"/>
      </w:pPr>
      <w:r>
        <w:rPr>
          <w:rFonts w:ascii="Times New Roman"/>
          <w:b w:val="false"/>
          <w:i w:val="false"/>
          <w:color w:val="000000"/>
          <w:sz w:val="28"/>
        </w:rPr>
        <w:t>
      1) көрсетілетін қызметті берушінің кеңсе маманы;</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20" w:id="16"/>
    <w:p>
      <w:pPr>
        <w:spacing w:after="0"/>
        <w:ind w:left="0"/>
        <w:jc w:val="left"/>
      </w:pPr>
      <w:r>
        <w:rPr>
          <w:rFonts w:ascii="Times New Roman"/>
          <w:b/>
          <w:i w:val="false"/>
          <w:color w:val="000000"/>
        </w:rPr>
        <w:t xml:space="preserve"> 4. Мемлекеттік қызмет көрсету үдерісінде "электрондық үкіметтің" веб-порталымен www.egov.kz өзара іс-әрекет тәртібін, сондай-ақ ақпараттық жүйелерді пайдалану тәртібін сипаттау</w:t>
      </w:r>
    </w:p>
    <w:bookmarkEnd w:id="16"/>
    <w:bookmarkStart w:name="z21" w:id="17"/>
    <w:p>
      <w:pPr>
        <w:spacing w:after="0"/>
        <w:ind w:left="0"/>
        <w:jc w:val="both"/>
      </w:pPr>
      <w:r>
        <w:rPr>
          <w:rFonts w:ascii="Times New Roman"/>
          <w:b w:val="false"/>
          <w:i w:val="false"/>
          <w:color w:val="000000"/>
          <w:sz w:val="28"/>
        </w:rPr>
        <w:t>
      7. Портал арқылы мемлекеттік қызмет көрсету кезінде көрсетілетін қызметті беруші мен көрсетілетін қызметті алушының жүгіну және рәсімдердің (іс-әрекеттердің) реттілігі тәртібін сипаттау:</w:t>
      </w:r>
    </w:p>
    <w:bookmarkEnd w:id="17"/>
    <w:p>
      <w:pPr>
        <w:spacing w:after="0"/>
        <w:ind w:left="0"/>
        <w:jc w:val="both"/>
      </w:pPr>
      <w:r>
        <w:rPr>
          <w:rFonts w:ascii="Times New Roman"/>
          <w:b w:val="false"/>
          <w:i w:val="false"/>
          <w:color w:val="000000"/>
          <w:sz w:val="28"/>
        </w:rPr>
        <w:t>
      1) жеке сәйкестендіру нөмірі (бұдан әрі - ЖСН) және бизнес сәйкестендіру нөмірі (бұдан әрі - БСН) және парольдің (порталда тіркелмеген көрсетілетін қызметті алушы үшін іске асырылады) көмегімен көрсетілетін қызметті беруші порталға тіркеледі;</w:t>
      </w:r>
    </w:p>
    <w:p>
      <w:pPr>
        <w:spacing w:after="0"/>
        <w:ind w:left="0"/>
        <w:jc w:val="both"/>
      </w:pPr>
      <w:r>
        <w:rPr>
          <w:rFonts w:ascii="Times New Roman"/>
          <w:b w:val="false"/>
          <w:i w:val="false"/>
          <w:color w:val="000000"/>
          <w:sz w:val="28"/>
        </w:rPr>
        <w:t>
      2) 1-үдеріс - қызметті алу үшін порталда көрсетілетін қызметті алушы ЖСН/БСН және пароль (авторизациялау үдерісі) енгізу үдерісі;</w:t>
      </w:r>
    </w:p>
    <w:p>
      <w:pPr>
        <w:spacing w:after="0"/>
        <w:ind w:left="0"/>
        <w:jc w:val="both"/>
      </w:pPr>
      <w:r>
        <w:rPr>
          <w:rFonts w:ascii="Times New Roman"/>
          <w:b w:val="false"/>
          <w:i w:val="false"/>
          <w:color w:val="000000"/>
          <w:sz w:val="28"/>
        </w:rPr>
        <w:t>
      3) 1-шарт - ЖСН/БСН және пароль арқылы тіркелген көрсетілетін қызметті алушының мәліметтерінің дұрыстығын порталда тексеру;</w:t>
      </w:r>
    </w:p>
    <w:p>
      <w:pPr>
        <w:spacing w:after="0"/>
        <w:ind w:left="0"/>
        <w:jc w:val="both"/>
      </w:pPr>
      <w:r>
        <w:rPr>
          <w:rFonts w:ascii="Times New Roman"/>
          <w:b w:val="false"/>
          <w:i w:val="false"/>
          <w:color w:val="000000"/>
          <w:sz w:val="28"/>
        </w:rPr>
        <w:t>
      4) 2-үдеріс - көрсетілетін қызметті алушының құжаттарында бұзушылықтың болғандығына байланысты, авторизациядан бас тарту жөнінде порталда хабарламаны қалыптастыру;</w:t>
      </w:r>
    </w:p>
    <w:p>
      <w:pPr>
        <w:spacing w:after="0"/>
        <w:ind w:left="0"/>
        <w:jc w:val="both"/>
      </w:pPr>
      <w:r>
        <w:rPr>
          <w:rFonts w:ascii="Times New Roman"/>
          <w:b w:val="false"/>
          <w:i w:val="false"/>
          <w:color w:val="000000"/>
          <w:sz w:val="28"/>
        </w:rPr>
        <w:t xml:space="preserve">
      5) 3-үдеріс - көрсетілетін қызметті алушы осы регламентте көрсетілген қызметті таңдайды, қызметті көрсету үшін экранға сұраныстың нысаны шығарылады, және де үлгі талаптарының және оның құрылымын ескере отырып, көрсетілетін қызметті алушы нысанды (мәліметтерді еңгізу) толтырады,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 көшірмелерінің электрондық түрінде сұраныс нысанына жалғайды, сонымен қатар сұранысты куәландыру үшін көрсетілетін қызметті алушы ЭЦҚ тіркеу куәлігін алады;</w:t>
      </w:r>
    </w:p>
    <w:p>
      <w:pPr>
        <w:spacing w:after="0"/>
        <w:ind w:left="0"/>
        <w:jc w:val="both"/>
      </w:pPr>
      <w:r>
        <w:rPr>
          <w:rFonts w:ascii="Times New Roman"/>
          <w:b w:val="false"/>
          <w:i w:val="false"/>
          <w:color w:val="000000"/>
          <w:sz w:val="28"/>
        </w:rPr>
        <w:t>
      6) 2-шарт - порталда ЭЦҚ тіркеу куәлігінің қолдану мерзімін және қайтарылған (күші жойылған) тіркеу куәліктерінің тізімінде жоқтығын, сонымен бірге сәйкестендіру мәлеметтерінің сәйкестігін (сұраныста көрсетілген ЖСН/БСН және ЭЦҚ тіркеу куәлігінде көрсетілген ЖСН/БСН аралығын) тексеру;</w:t>
      </w:r>
    </w:p>
    <w:p>
      <w:pPr>
        <w:spacing w:after="0"/>
        <w:ind w:left="0"/>
        <w:jc w:val="both"/>
      </w:pPr>
      <w:r>
        <w:rPr>
          <w:rFonts w:ascii="Times New Roman"/>
          <w:b w:val="false"/>
          <w:i w:val="false"/>
          <w:color w:val="000000"/>
          <w:sz w:val="28"/>
        </w:rPr>
        <w:t>
      7) 4-үдеріс - көрсетілетін қызметті алушының ЭЦҚ расталмағандығына байланысты, сұратылып жатқан қызметтен бас тарту жөнінде хабарлама қалыптастыру;</w:t>
      </w:r>
    </w:p>
    <w:p>
      <w:pPr>
        <w:spacing w:after="0"/>
        <w:ind w:left="0"/>
        <w:jc w:val="both"/>
      </w:pPr>
      <w:r>
        <w:rPr>
          <w:rFonts w:ascii="Times New Roman"/>
          <w:b w:val="false"/>
          <w:i w:val="false"/>
          <w:color w:val="000000"/>
          <w:sz w:val="28"/>
        </w:rPr>
        <w:t>
      8) 5-үдеріс - көрсетілетін қызметті алушының сұранысын өңдеу үшін электрондық үкімет шлюзі (бұдан әрі – ЭҮШ) арқылы көрсетілетін қызметті алушының ЭЦҚ куәландырылған (қол қойылған) электрондық құжаттарды (көрсетілетін қызметті алушының сұранысы) "Е-лицензирование" мемлекеттік деректер базасына (бұдан әрі - "Е-лицензирование" МДБ) жолдау;</w:t>
      </w:r>
    </w:p>
    <w:p>
      <w:pPr>
        <w:spacing w:after="0"/>
        <w:ind w:left="0"/>
        <w:jc w:val="both"/>
      </w:pPr>
      <w:r>
        <w:rPr>
          <w:rFonts w:ascii="Times New Roman"/>
          <w:b w:val="false"/>
          <w:i w:val="false"/>
          <w:color w:val="000000"/>
          <w:sz w:val="28"/>
        </w:rPr>
        <w:t xml:space="preserve">
      9) 3-шарт - көрсетілетін қызметті беруші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және қызмет көрсету үшін негіз болатын көрсетілетін қызметті алушының жалғаған құжаттарының сәйкестігін тексереді;</w:t>
      </w:r>
    </w:p>
    <w:p>
      <w:pPr>
        <w:spacing w:after="0"/>
        <w:ind w:left="0"/>
        <w:jc w:val="both"/>
      </w:pPr>
      <w:r>
        <w:rPr>
          <w:rFonts w:ascii="Times New Roman"/>
          <w:b w:val="false"/>
          <w:i w:val="false"/>
          <w:color w:val="000000"/>
          <w:sz w:val="28"/>
        </w:rPr>
        <w:t>
      10) 6-үдеріс - көрсетілетін қызметті алушының құжаттарында бұзушылықтың болғандығына байланысты, сұратылып отырған қызметтен бас тарту жөнінде хабарламаны қалыптастыру;</w:t>
      </w:r>
    </w:p>
    <w:p>
      <w:pPr>
        <w:spacing w:after="0"/>
        <w:ind w:left="0"/>
        <w:jc w:val="both"/>
      </w:pPr>
      <w:r>
        <w:rPr>
          <w:rFonts w:ascii="Times New Roman"/>
          <w:b w:val="false"/>
          <w:i w:val="false"/>
          <w:color w:val="000000"/>
          <w:sz w:val="28"/>
        </w:rPr>
        <w:t>
      11) 7-үдеріс – көрсетілетін қызметті алушы порталда қалыптастырылған қызметтің нәтижесін (электрондық құжат нысаны бойынша рұқсат беру) алады. Мемлекеттік қызметті көрсету нәтижесі көрсетілетін қызметті берушінің уәкілетті тұлғасының ЭЦҚ куәландырылған электрондық құжат нысанында көрсетілетін қызметті алушының "жеке кабинетіне" жолданады.</w:t>
      </w:r>
    </w:p>
    <w:p>
      <w:pPr>
        <w:spacing w:after="0"/>
        <w:ind w:left="0"/>
        <w:jc w:val="both"/>
      </w:pPr>
      <w:r>
        <w:rPr>
          <w:rFonts w:ascii="Times New Roman"/>
          <w:b w:val="false"/>
          <w:i w:val="false"/>
          <w:color w:val="000000"/>
          <w:sz w:val="28"/>
        </w:rPr>
        <w:t xml:space="preserve">
      Портал арқылы мемлекеттік қызмет көрсету бойынша ақпараттық жүйелерінің функционалдық өзара іс-әрекеттерінің диаграммасы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көрсетілген.</w:t>
      </w:r>
    </w:p>
    <w:bookmarkStart w:name="z22" w:id="18"/>
    <w:p>
      <w:pPr>
        <w:spacing w:after="0"/>
        <w:ind w:left="0"/>
        <w:jc w:val="both"/>
      </w:pPr>
      <w:r>
        <w:rPr>
          <w:rFonts w:ascii="Times New Roman"/>
          <w:b w:val="false"/>
          <w:i w:val="false"/>
          <w:color w:val="000000"/>
          <w:sz w:val="28"/>
        </w:rPr>
        <w:t xml:space="preserve">
      8. Мемлекеттік қызмет көрсету үдерісінде көрсетілетін қызметті берушінің құрылымдық бөлімшелерінің (қызметкерлерінің) рәсімдерінің (іс-әрекеттерінің) өзара іс-әрекеттерінің реттілігінің толық сипаттамасы, сондай-ақ өзге көрсетілген қызметті берушілермен өзара іс-әрекет тәртібінің және мемлекеттік қызмет көрсету үдерісінде ақпараттық жүйелерді қолдану тәртібінің сипаттамасы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көрсетудің бизнес-үдерістерінің анықтамалығында көрсетіледі. Мемлекеттік қызметті көрсетудің бизнес-үдерістерінің анықтамалығы көрсетілетін қызметті берушінің интернет-ресурсында орналастырылады.</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берушілерге тиісті әкімшілік-аумақтық бірліктің аумағында еңбек қызметін жүзеге асыру үшін не корпоративішілік ауыстыру щеңберінде шетелдік жұмыс күшін тартуға рұқсат беру және ұзарту" мемлекеттiк көрсетілетін қызмет регламентіне 1-қосымша</w:t>
            </w:r>
          </w:p>
        </w:tc>
      </w:tr>
    </w:tbl>
    <w:p>
      <w:pPr>
        <w:spacing w:after="0"/>
        <w:ind w:left="0"/>
        <w:jc w:val="left"/>
      </w:pPr>
      <w:r>
        <w:rPr>
          <w:rFonts w:ascii="Times New Roman"/>
          <w:b/>
          <w:i w:val="false"/>
          <w:color w:val="000000"/>
        </w:rPr>
        <w:t xml:space="preserve"> Портал арқылы мемлекеттік қызметті көрсету бойынша іске қосылатын ақпараттық жүйелерінің функционалдық өзара іс-әрекеттерінің, графикалық нысандағы диаграммасы. </w:t>
      </w:r>
    </w:p>
    <w:p>
      <w:pPr>
        <w:spacing w:after="0"/>
        <w:ind w:left="0"/>
        <w:jc w:val="both"/>
      </w:pPr>
      <w:r>
        <w:drawing>
          <wp:inline distT="0" distB="0" distL="0" distR="0">
            <wp:extent cx="7810500" cy="349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492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берушілерге тиісті әкімшілік-аумақтық бірліктің аумағында еңбек қызметін жүзеге асыру үшін не корпоративішілік ауыстыру щеңберінде шетелдік жұмыс күшін тартуға рұқсат беру және ұзарту" мемлекеттiк көрсетілетін қызмет регламентіне 2-қосымша</w:t>
            </w:r>
          </w:p>
        </w:tc>
      </w:tr>
    </w:tbl>
    <w:p>
      <w:pPr>
        <w:spacing w:after="0"/>
        <w:ind w:left="0"/>
        <w:jc w:val="left"/>
      </w:pPr>
      <w:r>
        <w:rPr>
          <w:rFonts w:ascii="Times New Roman"/>
          <w:b/>
          <w:i w:val="false"/>
          <w:color w:val="000000"/>
        </w:rPr>
        <w:t xml:space="preserve"> "Жұмыс берушілерге тиісті әкімшілік-аумақтық бірліктің аумағында еңбек қызметін жүзеге асыру үшін не корпоративішілік ауыстыру щеңберінде шетелдік жұмыс күшін тартуға рұқсат беру және ұзарту" мемлекеттік қызмет көрсетудің бизнес-үдерістерінің анықтамалығы </w:t>
      </w:r>
    </w:p>
    <w:p>
      <w:pPr>
        <w:spacing w:after="0"/>
        <w:ind w:left="0"/>
        <w:jc w:val="both"/>
      </w:pPr>
      <w:r>
        <w:drawing>
          <wp:inline distT="0" distB="0" distL="0" distR="0">
            <wp:extent cx="7810500" cy="925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92583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6985000" cy="340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985000" cy="34036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