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049c" w14:textId="f100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2009 жылғы 21 желтоқсандағы № 235 "Жер үсті көздеріндегі су ресурстарын пайдаланғаны үшін төлемақы ставкалары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2017 жылғы 30 мамырдағы № 133 шешімі. Ақтөбе облысының Әділет департаментінде 2017 жылғы 20 маусымда № 5545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2003 жылғы 9 шілдедегі "Қазақстан Республикасының Су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Қазақстан Республикасының 2008 жылғы 10 желтоқсандағы "Салық және бюджетке төленетін басқа да міндетті төлемдер туралы" (Салық Кодексі) Кодексiнің 487-бабының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Қазақстан Республикасының 2014 жылғы 28 қарашадағы "Қазақстан Республикасының кейбір заңнамалық актілеріне салық салу мәселелері бойынша өзгерістер мен толықтырулар енгізу туралы" Заңының 1-бабының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Қазақстан Республикасы Ауыл шаруашылығы министрінің міндетін атқарушының 2009 жылғы 14 сәуірдегі № 223 "Жер үсті көздерінің су ресурстарын пайдаланғаны үшін төлемақыны есептеу әдістемесін бекіту туралы", Нормативтік құқықтық актілерді мемлекеттік тіркеу тізілімінде № 5675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Облыстық мәслихаттың 2009 жылғы 21 желтоқсандағы № 235 "Жер үсті көздеріндегі су ресурстарын пайдаланғаны үшін төлемақы ставкалары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3306 тіркелген, 2010 жылғы 19 қаңтарда "Ақтөбе" және "Актюбинский вестник" газеттерінде жарияланған) мынадай өзгеріс енгізілсін: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 бойынша "ставкалары", "ставкаларын" сөздері "мөлшерлемелері", "мөлшерлемелерін" сөздерімен ауыстырылсын, орыс тіліндегі мәтін өзгермейді.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шешіммен бекітілген, жер үсті көздеріндегі су ресурстарын пайдаланғаны үшін төлемақы мөлшерлемелерінің мөлшері,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бекітілсін.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мамырдағы № 133 облыстық мәслихаттың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21 желтоқсандағы № 235 облыстық мәслихаттың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үсті көздеріндегі су ресурстарын пайдаланғаны үшін төлемақы мөлшерлемелерінің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МӨЛШЕРІ Жайық, Ойыл, Сағыз, Ембi өзендерінің бассейндері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3181"/>
        <w:gridCol w:w="4153"/>
        <w:gridCol w:w="3461"/>
      </w:tblGrid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пайдаланудың түрі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122,4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жылу энергетикасын қоса есептегенде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355,2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көздерiнен су алуды жүзеге асыратын тоған шаруашылықтары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кВт.сағ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Торғай, Ырғыз өзендерінің бассейндері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3181"/>
        <w:gridCol w:w="4153"/>
        <w:gridCol w:w="3461"/>
      </w:tblGrid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пайдаланудың түрі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106,1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жылу энергетикасын қоса есептегенде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82,3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көздерiнен су алуды жүзеге асыратын тоған шаруашылықтары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82,3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кВт.сағ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Ескертпе: Төлемақы мөлшерлемелері сәйкес жылдық инфляцияның ресми деңгейiндегi индексiн ескере отырып есептеледi.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