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f041" w14:textId="369f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көшесіне Халел Досмұхамедұлының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163 қаулысы және Ақтөбе облыстық мәслихатының 2017 жылғы 30 мамырдағы № 136 шешімі. Ақтөбе облысының Әділет департаментінде 2017 жылғы 3 шілдеде № 5566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атаусыз көшесіне Халел Досмұхамедұлының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163/136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атаусыз көшесіне Халел Досмұхамедұлының есімін беру туралы схемалық карта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