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f01a" w14:textId="ef8f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көшесіне Мұстафа Шоқайдың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30 мамырдағы № 164 қаулысы және Ақтөбе облыстық мәслихатының 2017 жылғы 30 мамырдағы № 137 шешімі. Ақтөбе облысының Әділет департаментінде 2017 жылғы 3 шілдеде № 5567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жанындағы Республикалық ономастика комиссиясының 2016 жылғы 20 желтоқсандағы қорытындысына, Ақтөбе қалалық мәслихатының тұрақты комиссиясының өткізілген көпшілік тыңдауының хаттамасына сәйкес,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бірлескен әкімдіктің қаулысына және мәслихаттың шешіміне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атаусыз көшесіне Мұстафа Шоқайдың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бірлескен әкімдіктің қаулысының және мәслихаттың шешімінің орындалуын бақылау облыс әкімінің орынбасары Е.Ж.Нұрғалиевке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әкімдіктің қаулысы және мәслихаттың шешімі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мамырдағы № 164/137 Ақтөбе облысының әкімдігінің бірлескен қаулысына және мәслихатының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атаусыз көшесіне Мұстафа Шоқайдың есімін беру туралы схемалық карта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