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73f4" w14:textId="3157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Коммунальниктер көшесін Әміре Қашаубаев атындағы көше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182 қаулысы және Ақтөбе облыстық мәслихатының 2017 жылғы 30 мамырдағы № 155 шешімі. Ақтөбе облысының Әділет департаментінде 2017 жылғы 4 шілдеде № 5575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Коммунальниктер көшесі Әміре Қашаубаев атындағы көше деп қайта аталсын.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182/155 Ақтөбе облысының әкімдігінің бірлескен қаулысына және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Коммунальниктер көшесі Әміре Қашаубаев атындағы көше деп қайта атау туралы схемалық карта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0" cy="786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0" cy="786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