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e31f" w14:textId="fcae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Озерный көшесін Мұқағали Мақатаев атындағы көше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179 қаулысы және Ақтөбе облыстық мәслихатының 2017 жылғы 30 мамырдағы № 152 шешімі. Ақтөбе облысының Әділет департаментінде 2017 жылғы 4 шілдеде № 5576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Озерный көшесі Мұқағали Мақатаев атындағы көше деп қайта аталсын.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179/152 Ақтөбе облысының әкімдігінің бірлескен қаулысына және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Озерный көшесі Мұқағали Мақатаев атындағы көше деп қайта атау туралы схемалық карта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07000" cy="786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0" cy="786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