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ace6" w14:textId="45ca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Париж коммунасы көшесін Сұлтанмахмұт Торайғыров атындағы көше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2017 жылғы 30 мамырдағы № 176 қаулысы және Ақтөбе облысы мәслихатының 2017 жылғы 30 мамырдағы № 149 шешімі. Ақтөбе облысының Әділет департаментінде 2017 жылғы 4 шілдеде № 5581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Париж коммунасы көшесі Сұлтанмахмұт Торайғыров атындағы көше деп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176/149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Париж коммунасы көшесін Сұлтанмахмұт Торайғыров атындағы көше деп қайта атау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