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e12b" w14:textId="539e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өсімдіктерді қорғау құралдарының түрлерінің тізбесі және 1 бірлікке (литрге, килограмға, грамға, данаға) арналған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4 шілдедегі № 230 қаулысы. Ақтөбе облысының Әділет департаментінде 2017 жылғы 18 шілдеде № 5605 болып тіркелді. Күші жойылды - Ақтөбе облысының әкімдігінің 2018 жылғы 1 тамыздағы № 357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облысының әкімдігінің 01.08.2018 № 357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2016 жылғы 5 мамырдағы № 204 "Өсімдіктерді қорғау мақсатында ауылшаруашылығы дақылдарын өңдеуге арналған гербицидтердің, биоагенттердің (энтомофагтардың) және биопрепараттардың құнын субсидиялау қағидаларын бекіту туралы" нормативтік құқықтық актілерді мемлекеттік тіркеу Тізілімінде № 13717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Субсидияланатын өсімдіктерді қорғау құралдарының түрлерінің тізбесі және 1 бірлікке (литрге, килограмға, грамға, данаға) арналған субсидиялардың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Ақтөбе облысы әкімдігінің 2016 жылғы 22 шілдедегі № 306 "Субсидияланатын өсімдіктерді қорғау құралдарының түрлерінің тізбесі және 1 бірлікке (литрге, килограмға, грамға, данаға) арналған субсидиялардың шекті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5021 тіркелген, 2016 жылғы 4-5 тамызда "Актюбинский вестник" және "Ақтөбе" газеттерінде жарияланған);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Ақтөбе облысы әкімдігінің 2016 жылғы 13 қазандағы № 445 "Субсидияланатын өсімдіктерді қорғау құралдарының түрлерінің тізбесі және 1 бірлікке (литрге, килограмға, грамға, данаға) арналған субсидиялардың шекті нормаларын бекіту туралы" Ақтөбе облысы әкімдігінің 2016 жылғы 22 шілдедегі № 306 қаулысына толықтырулар енгізу туралы" (нормативтік құқықтық актілерді мемлекеттік тіркеу Тізілімінде № 5115 тіркелген, 2016 жылғы 3-4 қарашада "Актюбинский вестник" және "Ақтөбе"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облысының ауыл шаруашылығы басқармасы"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Ақтөбе облысы әкімінің орынбасары А.С.Биахметовке жүктелсін.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4 шілдедегі № 230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өсімдіктерді қорғау құралдарының түрлерінің тізбесі және 1 бірлікке (литрге, килограмға, грамға, данаға) арналған субсидиялардың нормалары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8939"/>
        <w:gridCol w:w="314"/>
        <w:gridCol w:w="2129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гербицидтердің түрлері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Гербицидтердің субсидиялау нормалары, теңге 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 40% концентрат эмульсиясы (2,4-Д + оксим дикамбалары)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 72% сулы ерітінді (2,4-Д диметиламинді тұз, 720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сулы ерітінді (2,4-Д диметиламинді тұз, 720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 72% сулы ерітінді (2,4-Д диметиламинді тұз, 720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72% сулы ерітінді (2,4-Д диметиламинді тұз, 720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сулы ерітінді (2,4-Д диметиламинді тұз, 720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ГРЕЙН ЭКСТРА 2,4-Д сулы ерітінді (2,4-Д диметиламинді тұз, 720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сулы ерітінді (2,4-Д диметиламинді тұз, 720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БЕРЕКЕ 72% сулы ерітінді (2,4-Д диметиламинді тұз, 720 г/л)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 72% сулы концентрат (2,4-Д диметиламинді тұз, 720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 сулы ерітінді (2,4-Д дихлорфеноксиуксус қышқылы, 344 г/л + дикамба, 120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концентрат эмульсиясы (2,4-Д дихлорфеноксиуксус қышқыл түріндегі 2-этилгексил эфирі, 600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ГРОЗА 60% концентрат эмульсиясы (2,4-Д дихлорфеноксиуксус қышқыл түріндегі 2-этилгексил эфирі, 600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майлы концентрат (2,4-Д қышқыл түріндегі күрделі 2 этилгексил эфирі, 300 г/л + флорасулам, 5,35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суспензиялы эмульсия (2,4-Д қышқыл түріндегі күрделі 2-этилгексил эфирі, 410 г/л + флорасулам, 7,4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концентрат эмульсиясы (2,4-Д қышқыл түріндегі күрделі 2-этилгексил эфирі, 410 г/л + флорасулам, 7,4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суспензиялы эмульсия (2,4-Д қышқыл түріндегі күрделі 2-этилгексил эфирі, 410 г/л + флорасулам, 7,4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концентрат эмульсиясы (2,4-Д қышқыл түріндегі 2 - этилгексил эфирі, 500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концентрат эмульсиясы (2,4-Д қышқыл түріндегі 2 - этилгексил эфирі, 500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концентрат эмульсиясы (2,4-Д қышқыл түріндегі 2 - этилгексил эфирі, 850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концентрат эмульсиясы (2,4-Д қышқыл түріндегі 2 - этилгексил эфирі, 850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концентрат эмульсиясы (2,4-Д қышқыл түріндегі 2 - этилгексил эфирі, 850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ЭФИРАН 82% сулы ерітінді 2,4-Д дихлорфеноксиуксус қышқыл түрінде 2-этилгексил эфирі, 820 г/л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концентрат эмульсиясы (2,4-Д қышқыл түрінде 2 - этилгексил эфирі, 905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концентрат эмульсиясы (2,4-Д қышқыл түрінде 2 - этилгексил эфирі, 905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концентрат эмульсиясы (2,4-Д қышқыл түрінде 2 -  этилгексил эфирі, 905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концентрат эмульсиясы (2,4-Д қышқыл түрінде 2 - этилгексил эфирі, 905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концентрат эмульсиясы (2 - этилгексил эфирі клопиралид, 500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ПРИМАДОННА суспензиялы эмульсия (2,4-Д қышқыл түрінде 2 - этилгексил эфирі, 300 г/л + флорасулам, 3, 7 г/л)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ЭЛАНТ ПРЕМИУМ концентрат эмулсиясы (2,4 - Д қышқыл түрінде 2 - этилгексил эфирі, 420 г/л + 2 - этилгексил эфирі дикамба қышқылы, 60 г/л)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концентрат эмульсиясы (2,4-Д қышқыл түрінде 2 - этилгексил эфирі, 564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зауыттық бинарлық орауыш (2,4-Д қышқыл түрінде 2 - этилгексил эфирі, 564 г/л + метсульфурон - метил, 600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зауыттық бинардық орауыш (2,4-Д қышқыл түрінде 2 - этилгексил эфирі, 564 г/л + триасульфурон,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концентрат эмульсиясы (2,4-Д қышқыл түрінде 2 - этилгексил эфирі, 720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 72% концентрат эмульсиясы (2,4-Д қышқыл түрінде 2 - этилгексил эфирі, 720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каллоидтық концентрат ерітіндісі (2,4-Д қышқыл түрінде 2 - этилгексил эфирі, 950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сулы ерітінді (2,4-Д диметиламинды тұз қышқылы түрінде, 344 г/л + дикамба диметиламинды тұз қышқылы түрінде, 120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 сулы концентрат (2,4-Д амин тұз қышқылы түріндегі қоспа, 550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концентрат эмульсиясы (2,4-Д қышқыл, 410 г/л + клопиралид, 40 г/л күрделі қосылыс түріндегі 2-этилгексил эфирі)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 концентрат эмулсиясы (2,4-Д аз ұшқынды эфир майлары түріндегі қышқыл, 500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суда еритін концентрат (500 г/л МЦПА қышқылы, диметиламинді, калийлі және натрий тұздары түріндегі)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 сулы-диспергирлендірілген түйіршіктер (азимсульфурон, 500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 сулы-диспергирлендірілген түйіршіктер (азимсульфурон, 500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 (аминопиралид, 240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сулы-диспергирлендірілген түйіршіктер (аминопиралид, 300 г/кг + флорасулам, 150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 концентрат эмульсиясы (ацетохлор, 900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 концентрат эмульсиясы (ацетохлор, 900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сулы ерітінді (бентазон 25% + МСРА натрий - калий тұзы, 12, 5%)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сулы ерітінді (бентазон, 480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Бентамекс суда еритін концентрат (бентазон, 480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суда еритін концентрат (бентазон, 480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 суспензиялы концентрат (биспирибак натриі, 400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 концентрат эмульсиясы (галаксифоп - п - метил, 108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ГАЛОМЕКС концентрат эмульсиясы (галаксифоп - п - 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концентрат эмульсиясы (галаксифоп - п - метил, 108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концентрат эмульсиясы (галаксифоп - п - метил, 108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концентрат эмульсиясы (галоксифоп - п - метил, 104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концентрат эмульсиясы (галоксифоп - п - метил, 104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концентрат эмульсиясы (галоксифоп - п - метил, 104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 концентрат эмульсиясы (галоксифоп - п - метил, 240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 концентрат эмульсиясы (галоксифоп - п - метил, 240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 суда еритін концентрат (глифосат, 240 г/л + 2,4-Д кислоты, 160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сулы ерітінді (глифосат, 360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 сулы ерітінді (глифосат, 360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ДЕФОЛТ сулы ерітінді (глифосат, 360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сулы ерітінді (глифосат, 360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Пилараунд, сулы ерітінді (глифосат, 360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сулы ерітінді (глифосат, 360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36% сулы ерітінді (глифосат, 360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 сулы ерітінді (глифосат, 360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360 36% сулы ерітінді (глифосат, 360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сулы ерітінді (глифосат, 360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48% сулы ерітінді (глифосат, 360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сулы ерітінді (глифосат, 450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сулы ерітінді (глифосат, 450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 сулы ерітінді (глифосат, 500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 (глифосат, 540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сулы ерітінді (глифосат, 540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54% сулы ерітінді (глифосат, 540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 (глифосат, 540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сулы ерітінді (глифосат, 540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 сулы ерітнді (глифосат, 540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 сулы ерітінді (глифосат, 540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сулы ерітінді (глифосат, 540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 сулы ерітінді (глифосат, 540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 сулы ерітінді калий тұзы түріндегі глифосат қышқылы, 540 г/л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РАП 600 сулы ерітінді (калий тұзы түріндегі глифосат қышқылы, 600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Кредит Икстрим сулы ерітінді (изопропиламинді және калий тұзы түріндегі глифосат, 540 г/л)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ТАЧДАУН 500 сулы ерітінді (калий тұзы түріндегі глифосат,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УРАГАН ФОРТЕ 500, сулы ерітінді (калий тұзы түріндегі глифосат, 500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РАУНДАП МАКС ПЛЮС сулы ерітінді (калий тұзы түріндегі глифосат, 450 г/л)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75% сулы-диспергирлендірілген түйіршіктер (глифосат, 747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сулы-диспергирлендірілген түйіршіктер (глифосат,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сулы-диспергирлендірілген түйіршіктер (глифосат, 757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сулы-диспергирлендірілген түйіршіктер (глифосат, 770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ПАССАТ 480 сулы ерітінді (калий тұзы түріндегі глифосат қышқылы,480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ПАССАТ сулы ерітінді (изопропиламинды тұз түріндегі глифосат қышқылы, 360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сулы ерітінді (глюфосинат аммония, 150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ФЕНИЗАН сулы ерітінді (дикамба қышқылы, 360 г/л + хлорсульфурон қышқылы, 22,2 г/л)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сулы ерітінді (дикамба, 124 г/л + 2, 4 Д, 357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сулы ерітінді (диметиламинды тұз түріндегі дикамба қышқылы, 480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сулы ерітінді (диметиламинды тұз түріндегі дикамба қышқылы, 480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МОНОМАКС, сулы ерітінді (диметиламинды тұз түріндегі дикамба қышқылы, 480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сулы-диспергирлендірілген түйіршіктер (дикамба, 540 г/кг + метсульфурон - метил, 28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сулы-диспергирлендірілген түйіршіктер (дикамба, 659 г/кг + триасульфурон, 41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 сулы ерітінді (дикват, 200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концентрат эмульсиясы (диметенамид, 720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сулы ерітінді (диметиламинды тұз 2, 4 - Д, 357 г/л + дикамба, 124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сулы ерітінді (диметиламинды тұз 2, 4 - Д, 357 г/л + дикамба, 124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 сулы ерітінді (диметиламинді тұз 2, 4 - Д, 860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М-4Х 750 75 % суда еритін концентрат (диметиламинді тұз МСРА)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 сулы концентрат (имазамокс, 120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суда еритін концентрат (имазамокс, 33 г/л + имазапир, 15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4,8 % суда еритін концентрат (имазамокс, 33 г/л + имазапир, 15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сулы ерітінді (имазамокс, 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сулы ерітінді (имазамокс, 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 сулы ерітінді (имазамокс, 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сулы-диспергирлендірілген түйіршіктер (имазапир, 250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сулы концентрат (имазетапир, 100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сулы концентрат (имазетапир, 100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 сулы концентрат (имазетапир, 100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сулы концентрат (имазетапир, 100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сулы-диспергирлендірілген түйіршіктер (имазетапир, 450 г/кг + хлоримурон - этил, 150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сулы-диспергирлендірілген түйіршіктер (йодосульфурон - метил - натриі, 11, 3 г/кг + тиенкарбазон - метил, 22, 5 г/кг + мефенпир - диэтил - антидот, 135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АМИОМЕКС ПЛЮС майлы дисперсия (иодосульфурон - метил - натрия, 25 г/л + амидосульфурон, 100 г/л + мефенпир - диэтил - антидот 250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майлы дисперсия (иодосульфурон - метил - натрия, 25 г/л + амидосульфурон, 100 г/л + мефенпир - диэтил - антидот 250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концентрат эмульсиясы (клетодим, 120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майлы концентрат эмульсиясы (клетодим, 130 г/л + галоксифоп - п - метил, 80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 концентрат эмульсиясы (клетодим, 130 г/л + галоксифоп - п - метил, 80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Кинектик концентрат эмульсиясы (клетодим, 240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концентрат эмульсиясы (клетодим, 240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 концентрат эмульсиясы (клодинафоп - пропаргил 240 г/л + клоквинтоцет - мексил 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майлы-сулы эмульсия (клодинафоп - пропаргил 240 г/л + клоквинтоцет - мексил 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 концентрат эмульсиясы (клодинафоп - пропаргил 240 г/л + клоквинтоцет - мексил 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 майлы-сулы эмульсия (клодинафоп - пропаргил 240 г/л + клоквинтоцет - мексил 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концентрат эмульсия (клодинафоп–пропаргил, 80 г/л + клоксинтоцет - мексил, 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 концентрат эмульсиясы (клодинафоп–пропаргил, 80 г/л + клоксинтоцет - мексил, 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8% концентрат эмульсиясы (клодинафоп–пропаргил, 80 г/л + клоксинтоцет - мексил, 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 концентрат эмульсиясы (клодинафоп–пропаргил, 80 г/л + клоксинтоцет - мексил, 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 концентрат эмульсиясы (кломазон, 480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ХЛОМЕКС 48% концентрат эмульсиясы (кломазон, 480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каллоидты концентрат ерітіндісі (клопиралид, 100 г/л + флуроксипир, 15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300 сулы ерітінді (клопиралид, 300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сулы ерітінді (клопиралид, 300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сулы ерітінді (клопиралид, 300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 сулы ерітінді (клопиралид, 300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сулы ерітінді (клопиралид, 300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сулы-диспергирлендірілген түйіршіктер (клопиралид,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сулы-диспергирлендірілген түйіршіктер (клопиралид,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 сулы-диспергирлендірілген түйіршіктер (клопиралид,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сулы-диспергирлендірілген түйіршіктер (клопиралид,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сулы-диспергирлендірілген түйіршіктер (клопиралид,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сулы-диспергирлендірілген түйіршіктер (клопиралид,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сулы-диспергирлендірілген түйіршіктер (клопиралид,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суда еритін түйіршіктер (клопиралид,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ЭЛЮМИС 105 майлы дисперсия (мезотрион, 75 г/л + никосульфурон, 30 г)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концентрат суспензиясы (метазахлор, 375 г/л + измазамокс, 25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40% концентрат суспензиясы (метазахлор, 400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концентрат эмульсиясы (метолахлор, 960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каллоидты концентрат ерітіндісі (метрибузин, 250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наноэмульсия концентраты (метрибузин, 270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 концентрат суспензиясы (метрибузин, 600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суспензиясы (метрибузин, 600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 концентрат эмульсиясы (метрибузин, 600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сулы-диспергирлендірілген түйіршіктер (метрибузин, 700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суланған ұнтақ (метрибузин, 700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суланған ұнтақ (метрибузин, 700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 70% суланған ұнтақ (метрибузин, 700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сулы-диспергирлендірілген түйіршіктер (метсульфурон - метил, 125 г/кг + трибенурон - метил, 625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сулы-диспергирлендірілген түйіршіктер метсульфурон - метил, 300 г/кг + трибенурон - метил, 450 г/кг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сулы-диспергирлендірілген түйіршіктер (метсульфурон - метил, 391 г/кг + трибенурон - метил, 261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сулы-диспергирлендірілген түйіршіктер (метсульфурон - метил, 391 г/кг + трибенурон - метил, 261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 60% суланған ұнтақ (метсульфурон - метил, 600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60% сулы-диспергирлендірілген түйіршіктер (метсульфурон - метил, 600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сулы-диспергирлендірілген түйіршіктер (метсульфурон - метил, 600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суланған ұнтақ (метсульфурон - метил, 600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сулы-диспергирлендірілген түйіршіктер (метсульфурон - метил, 600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сулы-диспергирлендірілген түйіршіктер (метсульфурон - метил, 600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 суланған ұнтақ (метсульфурон - метил, 600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сулы-диспергирлендірілген түйіршіктер (метсульфурон - метил, 600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СТАР, 60% сулы-диспергирлендірілген түйіршіктер (метсульфурон - метил, 600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сулы-диспергирлендірілген түйіршіктер (метсульфурон - метил, 600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сулы-диспергирлендірілген түйіршіктер (метсульфурон - метил, 600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сулы-диспергирлендірілген түйіршіктер (метсульфурон - метил, 600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сулы-диспергирлендірілген түйіршіктер (метсульфурон - метил, 600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суланған ұнтақ (метсульфурон - метил, 600 г/кг) (метсульфурон - метил, 600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 60%. суланған ұнтақ (метсульфурон - метил, 600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сулы-диспергирлендірілген түйіршіктер (метсульфурон - метил, 600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сулы-диспергирлендірілген түйіршіктер (метсульфурон - метил, 70 г/кг + тифенсульфурон - метил, 680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ХВАСТОКС 750 сулы ерітінді (МЦПА түріндегі диметиламинды тұз, 750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1 590,0 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СПИРИТ ГРАНД концентрат эмульсиясы (МЦПА, 500 г/л + клопиралид, 100 г/л)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сулы-диспергирлендірілген түйіршіктер (никосульфурон, 600 г/кг + тифенсульфурон - метил, 150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 сулы-диспергирлендірілген түйіршіктер (никосульфурон, 700 г/кг + тифенсульфурон - метил, 125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концентрат эмульсиясы (оксифлуорфен 240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концентрат эмульсиясы (оксифлуорфен 240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концентрат эмульсиясы (оксифлуорфен 240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 концентрат эмульсиясы (оксифлуорфен 240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концентрат эмульсиясы (оксифлуорфен 240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концентрат эмульсиясы (пендиметалин, 330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концентрат эмульсиясы (пендиметалин, 330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 концентрат эмульсиясы (пендиметалин, 330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концентрат эмульсиясы (пендиметалин, 350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майлы дисперсия (пеноксулам, 25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ГОРГОН суда еритін концентрат (пиклорам, 150 г/л + МЦПА, 350 г/л)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концентрат эмульсиясы (пиноксаден, 45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майлы дисперсия (пироксулам, 45 г/л + клоквинтоцет - мексил - антидот, 90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СОЛИТО 320 концентрат эмульсиясы (претилахлор, 300 г/л + пирибензоксим, 20 г/л)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АДМИРАЛ суспензиялы концентрат (прометрин, 500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ГЕЗАГАРД 500 суспензиялы концентрат (прометрин, 500 г/л)     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50% суспензиялы концентрат (прометрин, 500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 суланған ұнтақ (пропизамид, 50%)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концентрат эмульсиясы (просульфокарб, 800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сулы-диспергирлендірілген түйіршіктер (просульфурон,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суда еритін ұнтақ (римсульфурон, 250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РОМУЛ сулы-диспергирлендірілген түйіршіктер (римсульфурон, 250 г/кг)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құрғақ-ағынды суспензия (римсульфурон, 250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сулы-диспергирлендірілген түйіршіктер (римсульфурон, 500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суспензия концентраты (с - метолахлор 312, 5 г/л + тербутилазин 187, 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концентрат эмульсиясы (С - метолахлор, 960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эмульсиясы (С - метолахлор, 960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концентрат эмульсиясы (С - метолахлор, 960г/л)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құрғақ ағатын суспензия (тифенсульфурон - метил 680 г/кг + метсульфурон - метил 70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сулы-диспергирлендірілген түйіршіктер (тифенсуль-фурон - метил, 545 г/кг + метсульфурон - метила, 164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құрғақ ағатын суспензия (тифенсульфурон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КОММАНДЕР, сулы-диспергирлендірілген түйіршіктер (тифенсульфурон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75% құрғақ ағатын суспензия (тифенсульфурон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ХАРМОНИ ПРО сулы-диспергирлендірілген түйіршіктер (тифенсульфурон - метил, 750 г/кг)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 сулы-диспергирлендірілген түйіршіктер (трибенурон - метил, 261 г/кг + метсульфурон - метил, 391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 сулы-диспергирлендірілген түйіршіктер (трибенурон - метил, 375 г/кг + тифенсульфурон - метил, 375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ФОРТЕ сулы-диспергирлендірілген түйіршіктер (трибенурон - метил, 375 г/кг + тифенсульфурон - метил, 375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 сулы-диспергирлендірілген түйіршіктер (трибенурон - метил, 375 г/кг + тифенсульфурон - метил, 375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 сулы-диспергирлендірілген түйіршіктер (трибенурон - метил, 500 г/кг + тифенсульфурон - метил, 250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сулы-диспергирлендірілген түйіршіктер (трибенурон - метил, 563 г/кг + флорасулам, 187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құрғақ ағатын суспензия (трибенурон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сулы-диспергирлендірілген түйіршіктер (трибенурон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75% құрғақ-ағатын суспензия (трибенурон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сулы-диспергирлендірілген түйіршіктер (трибенурон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сулы-диспергирлендірілген түйіршіктер (трибенурон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сулы-диспергирлендірілген түйіршіктер (трибенурон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сулы-диспергирлендірілген түйіршіктер (трибенурон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сулы-диспергирлендірілген түйіршіктер (трибенурон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 75% сулы-диспергирлендірілген түйіршіктер (трибенурон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сулы-диспергирлендірілген түйіршіктер (трибенурон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сулы-диспергирлендірілген түйіршіктер (трибенурон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сулы-диспергирлендірілген түйіршіктер (трибенурон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 құрғақ-ағатын суспензия (трибенурон - метил, 750 г/кг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сулы-диспергирлендірілген түйіршіктер (трибенурон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сулы-диспергирлендірілген түйіршіктер (трибенурон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ТРИФЛЮР 48 % концентрат эмульсиясы (трифлуралин, 480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ОЦЕЛОТ концентрат эмульсиясы (феноксапро - п - этил, 100 г/л + клоквинтосет - мексил (антидот), 27 г/л)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майлы-сулы эмульсия (феноксапрон - п - этил, 69 г/л + мефенпир - диэтил (антидот), 75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7,5% майлы-сулы эмульсия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 майлы-сулы эмульсия (феноксапроп - п - этил, 140 г/л + клодинафоп - прапаргил, 90 г/л + клоквинтоцет - мексил, 72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майлы-сулы эмульсия (феноксапроп - п - этил, 140 г/л + клодинафоп - прапаргил, 90 г/л + клоквинтоцет - мексил, 72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СКАУТ ФОРТЕ концентрат эмульсиясы (феноксапроп - п - этил, 140 г/л + клодинафоп - прапаргил, 90 г/л + клоквинтоцет - мексил, 72 г/л)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ЛАСТИК 100, майлы-сулы эмульсия (феноксапроп - п - этил, 100 г/л + клоквинтосет - мексил (антидот), 20 г/л)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БОТАКАН 10% концентрат эмульсиясы (феноксапроп - п - этил, 100 г/л + клоквинтоцет - мексил (антидот), 30 г/л)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10% концентрат эмульсиясы (феноксапроп - п - этил, 100 г/л + мефенпир - диэтил (антидот), 27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концентрат эмульсиясы (феноксапроп - п - этил, 100 г/л + мефенпир - диэтил (антидот), 27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концентрат эмульсиясы (феноксапроп - п - этил, 100 г/л + мефенпир - диэтил (антидот), 27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 СУПЕР концентрат эмульсиясы (феноксапроп-п-этил, 100 г/л + фенклоразол-этил (антидот), 27 г/л)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концентрат эмульсиясы (феноксапроп-п-этил, 100 г/л + фенклоразол-этил (антидот), 30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 концентрат эмульсиясы (феноксапроп-п-этил, 100 г/л + фенклоразол-этил (антидот), 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концентрат эмульсиясы (феноксапроп-п-этил, 100 г/л + фенклоразол-этил (антидот), 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 майлы-сулы эмульсия (феноксапроп - п - этил, 110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 12% концентрат эмульсиясы (феноксапроп - п - этил, 120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концентрат эмульсиясы (феноксапроп - п - этил, 120 г/л + мефенпир - диэтил (антидот), 33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Авецид супер 12 % концентрат эмульсиясы (феноксапроп-п-этил, 120 г/л + фенклоразол-этил (антидот), 60 г/л)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концентрат эмульсиясы (феноксапроп - п - этил, 140 г/л + клохинтоцет-мексил (антидот), 47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концентрат эмульсиясы (феноксапроп - п - этил, 140 г/л + клодинафоп - пропаргил, 90 г/л + клоквинтоцет - мексил, 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 концентрат эмульсиясы (феноксапроп - п - этил, 140 г/л + клоквинтоцет - мексил (антидот), 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майлы-сулы эмульсия феноксапроп - п - этил, 140 г/л + клоквинтоцет - мексил (антидот), 50 г/л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 концентрат эмульсиясы (феноксапроп-п-этил, 140 г/л + фенклоразол - этил (антидот), 35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ГОЛД концентрат эмульсиясы (феноксапроп - п - этил, 64 г/л + йодосульфурон - метил, 8 г/л + мефенпир - диэтил (антидот), 24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 майлы-сулы эмульсия (феноксапроп - п - этил, 69 г/л + клоквинтосет - мексил - антидот, 34, 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сулы эмульсия (феноксапроп - п - этил, 69 г/л + клоквинтосет - мексил - антидот, 34, 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концентрат эмульсиясы (феноксапроп-п-этил, 69 г/л + клоквинтоцет-мексил, 35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эмульсиясы (феноксапроп-п-этил, 70 г/л + клоквинтосет-мексил (антидот), 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 майлы-сулы эмульсия (феноксапроп - п - этил, 69 г/л + нафталевый ангидрид (антидот), 125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ЛАСТИК, майлы-сулы эмульсия феноксапроп - п - этил, 70 г/л + фенхлоразол (антидот), 70 г/л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микроэмульсиясы феноксапроп - п - этил, 80 г/л + клодинафоп - пропаргил, 24 г/л + мефенпир - диэтил, 30 г/л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 концентрат эмульсиясы (феноксапроп - п - этил, 90 г/л + клодинафоп - пропагил, 45 г/л + клоквинтосет - мексил, 34, 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 эмульсиясы (феноксапроп - п - этил, 90 г/л + клодинафоп - пропагил, 45 г/л + клоквинтосет - мексил, 34, 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 концентрат эмульсиясы (феноксапроп-п-этил, 90 г/л + клодинафоп-пропаргил, 60 г/л + клоквинтосет-мексил (антидот), 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микрокапсулалы эмульсия (феноксапроп - П - этил, 90 г/л + клодинафоп - пропаргил, 60 г/л + клоквинтосет - мексил, 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концентрат эмульсиясы (флуазиафоп - п - бутил 150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 концентрат эмульсиясы (флуазиафоп - п - бутил 150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сулы-диспергирлендірілген түйірішіктер (флукарбазон, 700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концентрат эмульсиясы (флуроксипир, 333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 концентрат эмульсиясы (флуроксипир, 350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майлы дисперсия (форамсульфурон, 31, 5 г/л + иодосульфурон - метил - натрия, 1, 0 г/л + тиенкарбазон - метил, 10 г/л + ципросульфид - антидот, 15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 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ГАРДИАН концентрат эмульсиясы (хизалофоп - п - тефурил, 40 г/л)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 концентрат эмульсиясы (хизалофоп - п - тефурил, 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концентрат эмульсиясы (хизалофоп - п - тефурил, 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концентрат эмульсиясы (хизалофоп - п - тефурил, 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 концентраты (хизалофоп - п - тефурил, 40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эмульсиясы (хизалофоп - п - этил, 125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концентрат эмульсиясы (хизалофоп - П - этил, 250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майлы дисперсия (хизалофоп - п - этил, 50 г/л + имазамокс, 38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 (хизалофоп - п - этил, 60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КВИЗАМЕКС концентрат эмульсиясы (хизалофоп п - этил, 50, 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концентрат эмульсиясы (хлоридазон, 520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 40% концентрат эмульсиясы (хлорсульфурон + малолетучие эфиры 2, 4 - Д)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сулы-диспергирлендірілген түйіршіктер (хлорсульфурон, 333, 75 г/кг + метсульфурон - метил, 333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Стратос ультра 10 % концентрат эмульсиясы (циклоксидим, 100 г/л)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суланған ұнтақ (этаметсульфурон - метил, 750 г/кг)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концентрат эмульсиясы (этофумезат, 110 г/л + десмедифам, 70 г/л + фенмедифам, 90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 концентрат эмульсиясы (этофумезат, 112 г/л + фенмедифам, 91 г/л + десмедифам, 71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микрокапсулданған эмульсия (этофумезат, 126 + фенмедифам, 63 + десмедифам, 21 г/л)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