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3021" w14:textId="6333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облысының спортшыларына ай сайын ақшалай үлес төлеу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4 қыркүйектегі № 303 қаулысы. Ақтөбе облысының Әділет департаментінде 2017 жылғы 18 қыркүйекте № 5651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2014 жылғы 3 шілдедегі "Дене шынықтыру және спорт туралы" Заңының 45-бабының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облысы спортшыларының әлеуметтік қорғалуын қамтамасыз ету мақсатында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Спорт түрлері бойынша Қазақстан Республикасы құрама командаларының (спорт түрлері бойынша ұлттық құрама командалардың) құрамына кіретін Ақтөбе облысының спортшыларына,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құрамында ойнайтын спортшыларға, олардың жаттықтырушыларына және клубтық командалардың жетекшілеріне ай сайынғы ақшалай үлес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мөлшерге сәйкес төленсін.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"Ақтөбе облысының дене шынықтыру және спорт басқармасы" мемлекеттік мекемесі заңнамада белгіленген тәртіппен: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басқа балымдарында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Ақтөбе облысы әкімінің орынбасары Е.Ж.Нұрғалиевке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4 қыркүейктегі № 303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Спорт түрлері бойынша Қазақстан Республикасы құрама командаларының (спорт түрлері бойынша ұлттық құрама командалардың) құрамына кіретін Ақтөбе облысының спортшыларына, олардың жаттықтырушыларына, сондай-ақ спорттың ойналатын түрлері бойынша Қазақстан Республикасы құрама командаларының (ұлттық құрама командалардың) құрамында ойнайтын спортшыларға, олардың жаттықтырушыларына және клубтық командалардың жетекшілеріне төленетін ай сайын ақшалай үлес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Ақтөбе облысының әкімдігінің 12.03.2018 </w:t>
      </w:r>
      <w:r>
        <w:rPr>
          <w:rFonts w:ascii="Times New Roman"/>
          <w:b w:val="false"/>
          <w:i w:val="false"/>
          <w:color w:val="ff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4338"/>
        <w:gridCol w:w="1142"/>
        <w:gridCol w:w="1548"/>
        <w:gridCol w:w="4133"/>
      </w:tblGrid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Үлес көлемі айлық есептік көрсеткіш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және паралимпиада ойындары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Олимпиада ойындары аяқталған соң күнтізбелік 30 (отыз) күн ішінде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 ойындарында үміткер спортшылар (ҚР ұлттық штаттық командасына енген)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 ойындарына қатысу үшін лицензия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Олимпиада ойындары басталғанға дейін ай сайынғы төлеммен жүзеге асырылады.</w:t>
            </w:r>
          </w:p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Сурдлимпиада ойындары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 Сурдлимпиада ойындары аяқталған соң күнтізбелік 30 (отыз) күн ішінде жүзеге асырылады.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Жабық ғимараттардағы Азия ойындарын қоспағанда Азия, паралимпиада, сурдлимпиада ойындары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Азия, паралимпида, сурдлимпиада ойындарына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олимпиадалық, паралимпиадалық, сурдлимпиадалық түрлері бойынша Әлем чемпионаты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Әлем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олимпиадалық, паралимпиадалық, сурдлимпиадалық түрлері бойынша Азия чемпионаты, Дүниежүзілік Универсиада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келісімшартқа сәйкес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жастар мен юниорлар арасындағы Әлем чемпионаты, Олимпиадалық жасөспірімдер ойындары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Әлем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жастар мен юниорлар арасындағы Азия чемпионаты, Азия балалары, жасөспірімдер мен кадеттер арасындағы Әлем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жасөспірімдер мен кадеттер арасындағы Азия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ересектер арасындағы Қазақстан Республикасының чемпионаты мен Қазақстан Республикасының Спартакиадасы (жазғы, қысқы)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Қазақстан Республикасының чемпионатына дейін жүзеге асырылады (1 жыл).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жастар мен юниорлар арасындағы Жастар ойындары мен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Спорттың олимпиадалық түрлері бойынша жасөспірімдер мен кадеттер арасындағы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Паралимпиялық ойындары, тірек-қимыл аппаратының, естумен, көруіңіз зақымдануымен мүгедек-спортшылар ересектер арасындағы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түрлері бойынша ересектер арасындағы Қазақстан Республикасының чемпионаты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Қазақстан Республикасының чемпионатына дейін жүзеге асырылады (1 жыл).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спорт түрлері бойынша ересектер арасында Азия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спорт түрлері бойынша ересектер арасында Әлем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спортшы спорттық дайындықты жалғастырған жағдайда келесі Әлем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Ұлттық спорт түрлері бойынша жастар мен юниорлар арасында Қазақстан Республикасының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Қазақстан Республикасының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емес спорт түрлері бойынша ересектер арасындағы Әлем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</w:t>
            </w:r>
          </w:p>
        </w:tc>
        <w:tc>
          <w:tcPr>
            <w:tcW w:w="4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келесі Әлем, Азия чемпионатына дейін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Олимпиадалық емес спорт түрлері бойынша ересектер арасындағы Азия чемпионаты 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Олимпиадалық спорт түрлері бойынша Қазақстан Республикасының құрама командаларының (спорт түрлері бойынша ұлттық құрама командалардың) құрамына кіретін Ақтөбе облысы спортшыларының жаттықтырушыларына ай сайынғы ақшалай үлес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3230"/>
        <w:gridCol w:w="1042"/>
        <w:gridCol w:w="1718"/>
        <w:gridCol w:w="5495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Жарыстардың атауы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Үлес көлемі айлық есептік көрсеткіш </w:t>
            </w:r>
          </w:p>
        </w:tc>
        <w:tc>
          <w:tcPr>
            <w:tcW w:w="5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</w:t>
            </w:r>
          </w:p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Олимпиада, Паралимпиада, Сурдлимпиада ойындары (жазғы, қысқы)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5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Олимпиада, Паралимпиада, Сурдлимпиада ойындары аяқталған соң күнтізбелік 30 (отыз) күн ішінде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Әлем чемпионаты, Азия ойындары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  <w:tc>
          <w:tcPr>
            <w:tcW w:w="5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 Әлем чемпионаты, Азия чемпионаты, Азия ойындары және Дүниежүзілік универсиада аяқталған соң жүзеге асырылады.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Ересектер арасындағы Паралимпиада ойындары, Дүниежүзілік универсиада, Азия чемпионаты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орын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