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75d8" w14:textId="04d7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2016 жылғы 1 маусымдағы № 227 "Ақтөбе облысының су объектілерінде және су шаруашылығы құрылыстарында көпшіліктің демалуына, туризмге және спортқа арналған орындарды белгілеу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20 қыркүйектегі № 332 қаулысы. Ақтөбе облысының Әділет департаментінде 2017 жылғы 3 қазанда № 5669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94-бабының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2016 жылғы 1 маусымдағы № 227 "Ақтөбе облысының су объектілерінде және су шаруашылығы құрылыстарында көпшіліктің демалуына, туризмге және спортқа арналған орындары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4975 тіркелген, 2016 жылғы 9-11 шілдеде "Ақтөбе" және "Актюбинский вестник" газеттерінде жарияланған) мынадай толықтырулар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"Мұғалжар ауданы" деген бөлім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реттік нөмірлері 2, 3, 4 және 5 жолдармен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"Ойыл ауданы" деген бөлім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реттік нөмірі 11 жолмен толықтырылсын.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табиғи ресурстар және табиғатты пайдалануды реттеу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М.Е.Абдуллинге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департаменті"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Ж.Иманқұлов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"21" қыркүйек 2017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 Қоғамдық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департаменті"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Н.Беркімбаева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"21" қыркүйек 2017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"Су ресурстарын пайдалануды реттеу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қорғау жөніндегі Жайық-Каспий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бассейндік инспекциясы" республикалық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 аумақтық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Х.Бултеев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"21" қыркүйек 2017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20 қыркүйектегі № 332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2016 жылғы 1 маусымдағы № 227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4"/>
        <w:gridCol w:w="2578"/>
        <w:gridCol w:w="1585"/>
        <w:gridCol w:w="3573"/>
      </w:tblGrid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өзені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елді мекені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өзені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өзені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қаласының шекарасында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20 қыркүйектегі № 332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2016 жылғы 1 маусымдағы № 227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2388"/>
        <w:gridCol w:w="1469"/>
        <w:gridCol w:w="2390"/>
      </w:tblGrid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өзені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