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587b" w14:textId="83f5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2018-2019 жылдарға арналған Ақтөбе облысының спорттың басым түрлерінің өңірлік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2017 жылғы 28 қарашадағы № 415/1 қаулысы. Ақтөбе облысының Әділет департаментінде 2018 жылғы 9 қаңтарда № 5823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3 шілдедегі "Дене шынықтыру және спорт туралы"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20-5) тармақшасына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2018-2019 жылдарға арналған Ақтөбе облысының спорттың басым түрлерінің өңірлік тізбесі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дене шынықтыру және спорт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Е.Ж.Нұрғалиевке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Мұхамедиұлы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21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28 қарашадағы № 415/1 қаулысына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2018-2019 жылдарға арналған Ақтөбе облысының спорттың басым түрлерінің өңірлік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түрлерінің 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түрлерінің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олимпиадалық спорт түрлерінің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олимпиадалық спорт түрлерінің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түрлерінің атауы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спорты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күресі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спорты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 – жек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спорты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грек-рим күресі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еркін күрес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жеңіл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тобы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жекпе-жек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мәнерлеп сырғанау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күрес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шайбалы хоккей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грепплинг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добы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ВТФ таеквондо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 кекушинкай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 қолтық күресі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көпсайыс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жағажай волейболы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жүзу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үстел теннисі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таэквон-до ITF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футбол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байдаркамен каноэде 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аулау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спорты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құзға өрмелеу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ГТФ таеквондо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 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хоккей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 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 кан каратэ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үйлесімді жүзу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мотокросс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номад 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волейбол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дойбы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шаңғы спорты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