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15b3c" w14:textId="5115b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 әкімдігінің 2015 жылғы 4 желтоқсандағы № 4783 "Ақтөбе қаласының ауыл шаруашылығы және ветеринария бөлімі" мемлекеттік мекемесінің атауын өзгерту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қаласының әкімдігінің 2017 жылғы 24 сәуірдегі № 1589 қаулысы. Ақтөбе облысының Әділет департаментінде 2017 жылғы 10 мамырда № 5487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Ақтөбе қаласы әкімдігінің 2015 жылғы 4 желтоқсандағы № 4783 "Ақтөбе қаласының ауыл шаруашылығы және ветеринария бөлімі" мемлекеттік мекемесінің атауын өзгерту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4653 тіркелген, 2015 жылғы 31 желтоқсанда "Ақтөбе" және "Актюбинский вестник"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Ақтөбе қаласы әкімінің орынбасары Н.С.Алдияровқа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І.Испанов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