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5eb6" w14:textId="d4f5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2014 жылғы 23 желтоқсандағы № 284 "Ақтөбе қаласы бойынша коммуналдық қалдықтардың пайда болу және жинақталу нормаларын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2017 жылғы 12 желтоқсандағы № 246 шешімі. Ақтөбе облысының Әділет департаментінде 2017 жылғы 25 желтоқсанда № 5767 болып тіркелді. Күші жойылды - Ақтөбе облысы Ақтөбе қалалық мәслихатының 2021 жылғы 15 желтоқсандағы № 116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15.12.2021 № 116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№ 148 Заңның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9 қаңтардағы № 212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 мемлекеттік тіркеу Тізілімінде № 10030 болып тіркелген)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2014 жылғы 23 желтоқсанындағы № 284 "Ақтөбе қаласы бойынша коммуналдық қалдықтардың пайда болу және жинақталу нормаларын бекіту туралы" (нормативтік құқық актілерді мемлекеттік тіркеу Тізілімінде № 4182 болып тіркелген, 2015 жылғы 05 ақпанда "Ақтөбе",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 және бүкіл мәтіні бойынша "пайда болу" деген сөздері "түзілу" деген сөзімен ауыстырылсын;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"қалдықтар" деген сөзі "қалдықтардың" деген сөзімен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бағанның атауы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"Жүргізілген тексерулер бойынша коммуналдық қалдықтардың түзілу және жинақталу орташа жылдық нормасы, м3";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Өтегенов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