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a584" w14:textId="b38a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2017 жылғы 20 желтоқсандағы № 6648 қаулысы. Ақтөбе облысының Әділет департаментінде 2018 жылғы 10 қаңтарда № 5836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3) тармақшасына сәйкес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қаласында қоғамдық тәртіпті қамтамасыз етуге қатысатын азаматтарды көтермелеудің түрлері мен тәртібі, сондай-ақ оларға ақшалай сыйақының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 аппаратының басшысы Н. Күнтуовке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әкiмдiгiнiң 2017 жылғы 20 желтоқсандағы № 6648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қаласында қоғамдық тәртіпті қамтамасыз етуге қатысатын азаматтарды көтермелеудің түрлері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 Ақтөбе қаласының әкімдігінің 30.07.2019 </w:t>
      </w:r>
      <w:r>
        <w:rPr>
          <w:rFonts w:ascii="Times New Roman"/>
          <w:b w:val="false"/>
          <w:i w:val="false"/>
          <w:color w:val="ff0000"/>
          <w:sz w:val="28"/>
        </w:rPr>
        <w:t>№ 3489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Көтермелеудің түрлері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 беру.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орыс тілінде жаңа редакцияда, қазақ тіліндегі мәтіні өзгермейді – Ақтөбе облысы Ақтөбе қаласы әкімдігінің 06.10.2020 </w:t>
      </w:r>
      <w:r>
        <w:rPr>
          <w:rFonts w:ascii="Times New Roman"/>
          <w:b w:val="false"/>
          <w:i w:val="false"/>
          <w:color w:val="000000"/>
          <w:sz w:val="28"/>
        </w:rPr>
        <w:t>№ 3676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Көтермелеудің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мәселелерiн Ақтөбе қаласы әкімдігімен құрылған қоғамдық тәртіпті сақтауға қатысатын, қылмыстардың алдын алуға және ашуға ықпал еткен азаматтарды көтермелеу жөніндегі комиссия (бұданәрi – Комиссия) қарайды.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тәртіпті сақтауда, қылмыстардың алдын алуда және жолын кесуде белсенді қолдау көрсеткен азаматтарды көтермелеу туралы ұсыныстарды Комиссияға қарауға "Ақтөбе облысының полиция Департаментінің Ақтөбе қаласының полиция басқармасы" мемлекеттік мекемесі (бұдан әрi – Полиция басқармасы) енгізеді.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Ақтөбе қаласы әкімдігінің 06.10.2020 </w:t>
      </w:r>
      <w:r>
        <w:rPr>
          <w:rFonts w:ascii="Times New Roman"/>
          <w:b w:val="false"/>
          <w:i w:val="false"/>
          <w:color w:val="000000"/>
          <w:sz w:val="28"/>
        </w:rPr>
        <w:t>№ 3676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қабылдайтын шешiм көтермелеу үшiн негiз болып табылады.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Көтермелеу түрiн, соның iшiнде ақшалай сыйақы мөлшерiн, көтермеленушінің қоғамдық тәртiптi қамтамасыз етуге қосқан үлесiн ескере отыра, Комиссия белгiлейдi.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Ақшалай сыйақының мөлшерi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сыйақының мөлшері комиссиямен белгіленеді және ол, әдетте, 10 еселенген айлық есептік көрсеткіштен аспайды.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Ақтөбе облысы Ақтөбе қаласы әкімдігінің 06.10.2020 </w:t>
      </w:r>
      <w:r>
        <w:rPr>
          <w:rFonts w:ascii="Times New Roman"/>
          <w:b w:val="false"/>
          <w:i w:val="false"/>
          <w:color w:val="000000"/>
          <w:sz w:val="28"/>
        </w:rPr>
        <w:t>№ 3676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Ақшалай сыйақыны төлеу облыстық бюджет қаражаты есебінен Полиция басқармасымен жүргiзіледi.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Ақшалай сыйақыны төлеу үшiн Комиссия қабылдайтын шешiмге сәйкес, қосымша Полиция басқармасы бастығының бұйрығы шығарылады.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Көтермелеуге ақы төлеуге қаражат Ақтөбе облысының полиция Департаменті шығыстарының құрамында жеке бағдарламамен көзделеді.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