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daaf" w14:textId="248d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Новый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2017 жылғы 21 желтоқсандағы № 269 шешімі. Ақтөбе облысының Әділет департаментінде 2018 жылғы 17 қаңтарда № 5870 болып тіркелді. Күші жойылды - Ақтөбе облысы Ақтөбе қалалық мәслихатының 2018 жылғы 28 тамыздағы № 361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қалалық мәслихатының 28.08.2018 № 361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2018 - 2020 жылдарға арналған Новый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87 109,9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4 562,2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83 302,7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87 109,9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Ақтөбе қалалық мәслихатының 04.06.2018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түсімдер Новый ауылдық округінің бюджеті кірісіне толық есептелсін.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"2018 - 2020 жылдарға арналған республикалық бюджет туралы" Қазақстан Республикасының 2017 жылғы 30 қарашадағы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мәліметке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28 284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базалық зейнетақы төлемінің ең төмен мөлшері – 15 274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зейнетақының ең төмен мөлшерi – 33 745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2 405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базалық әлеуметтiк төлемдердiң мөлшерлерiн есептеу үшiн ең төмен күнкөрiс деңгейiнiң шамасы – 28 284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жылға арналған Новый ауылдық округінің бюджетіне облыстық бюджеттен нысаналы ағымдағы трансферттер түскені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18 325,0 мың теңге – мектепке дейінгі білім беру ұйымдарында мемлекеттік білім беру тапсырысын іске асыруға.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тармаққа өзгеріс енгізілді – Ақтөбе облысы Ақтөбе қалалық мәслихатының 04.06.2018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Ақтөбе қаласының бюджетінен 2018 жылға арналған Новый ауылдық округі бюджетіне берілетін субвенция көлемі 63 977,7 мың теңге сомасында көзделсін.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 енгізілді – Ақтөбе облысы Ақтөбе қалалық мәслихатының 04.06.2018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шешім 2018 жылғы 1 қаңтардан бастап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Ақтөбе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Н. Махамбетов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2017 жылғы 21 желтоқсандағы № 269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Новый ауылдық округінің 2018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Ақтөбе қалалық мәслихатының 04.06.2018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87 109,9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82 302,7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82 302,7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82 302,7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503"/>
        <w:gridCol w:w="2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87 109,9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15 684,3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15 684,3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15 684,3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15 515,3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18 325,0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оқыту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18 325,0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18 325,0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18 325,0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3 905,5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3 937,5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34 794,6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34 794,6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34 794,6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34 794,6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(профицит)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2017 жылғы 21 желтоқсандағы № 269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Новый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(профицит)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2017 жылғы 21 желтоқсандағы № 269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Новый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(профицит)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