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75a3" w14:textId="e0b7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17 ақпандағы № 105 шешімі. Ақтөбе облысының Әділет департаментінде 2017 жылғы 7 наурызда № 5294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Әйтеке би аудандық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2015 жылғы 12 мамырдағы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"Мұқтаж азаматтардың жекелеген санаттарына өмірлік қиын жағдай туындаған кезде көрсететін әлеуметтік көмектің шекті мөлшерін бекіту туралы" 2014 жылғы 8 тамыздағы № 174 аудандық мәслихатының шешіміне өзгерістер енгізу туралы (нормативтік құқықтық актілерді мемлекеттік тіркеу Тізілімінде № 4334 тіркелген, 2015 жылғы 11 маусымда аудандық "Жаңалық жаршысы"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2015 жылғы 10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"Атаулы күндер мен мерекелік күндерге біржолғы әлеуметтік көмектің мөлшерін бекіту туралы" 2014 жылғы 15 сәуірдегі № 152 аудандық мәслихаттың шешіміне өзгерістер енгізу туралы (нормативтік құқықтық актілерді мемлекеттік тіркеу Тізілімінде № 4627 тіркелген, 2015 жылғы 10 желтоқсанда аудандық "Жаңалық жаршысы"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