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fc68" w14:textId="30af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2009 жылғы 21 сәуірдегі № 126 "Әйтеке би ауданында салық салуды негіздеу мақсатында жерді аймақтарға бөлу және жер салығының базалық ставкаларын жоғарылатуын белгілеу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2017 жылғы 17 ақпандағы № 106 шешімі. Ақтөбе облысының Әділет департаментінде 2017 жылғы 14 наурызда № 5318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387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Әйтеке би аудандық мәслихатының қазақ тіліндегі 2009 жылғы 21 сәуірдегі № 126 "Әйтеке би ауданында салық салуды негіздеу мақсатында жерді аймақтарға бөлу және жер салығының базалық ставкаларын жоғарылатуын белгілеу туралы" (нормативтік құқықтық актілердің мемлекеттік тіркеу тізілімінде № 3-2-80 тіркелген, 2009 жылғы 21 мамырда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қазақ тіліндегі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 "ставкаларын" сөзі "мөлшерлемелерін" сөзімен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алыным тасталынып,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Жер салығының мөлшерлемелері Қазақстан Республикасының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383 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мөлшерлемелерінен 50 пайызға жағарылатылсын;".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оның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Әйтеке би а 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