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6cc8" w14:textId="10d6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әкімдігінің 2016 жылғы 27 маусымдағы № 114 "Әйтеке би ауданының жергілікті атқарушы органдары "Б" корпусы мемлекеттік әкімшілік қызметшілерінің қызметін бағалау әдістемесін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2017 жылғы 14 наурыздағы № 56 қаулысы. Ақтөбе облысының Әділет департаментінде 2017 жылғы 29 наурызда № 5364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Әйтеке би ауданы әкімдігінің 2016 жылғы 27 маусымдағы № 114 "Әйтеке би ауданының жергілікті атқарушы органдары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5016 болып тіркелген, 2016 жылғы 04 тамызда "Жаңалық жаршысы"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бақылауды аудан әкімінің орынбасары Т.Рахметовке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