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cad5b" w14:textId="17cad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мәслихатының 2016 жылғы 29 желтоқсандағы № 93 "2017-2019 жылдарға арналған Әйтеке би ауданының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2017 жылғы 13 наурыздағы № 115 шешімі. Ақтөбе облысының Әділет департаментінде 2017 жылғы 5 сәуірде № 5392 болып тіркелді. 2018 жылдың 1 қаңтарына дейін қолданыста болды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Әйтеке би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мәслихатының 2016 жылғы 29 желтоқсандағы № 93 "2017-2019 жылдарға арналған Әйтеке би ауданының бюджетін бекіту туралы" (нормативтік құқықтық актілердің мемлекеттік тіркеу Тізілімінде № 5231 тіркелген, 2017 жылғы 26 қаңтарда аудандық "Жаңалық жаршысы"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"4 625 864,0" саңдар "4 588 062,2" саңдарымен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ішінде, трансферттер түсімі бойынша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"3 737 864,0" саңдар "3 700 062,2" саңдарымен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тармақшасында: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"4 625 864,0" саңдар "4 718 745,9" саңдарымен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тармақшасында: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(профицит)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"-118 638,0" саңдар "-249 321,7" саңдарымен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тармақшасында: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(профицитін пайдалану)-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"118 638,0" саңдар "249 321,7" саңдарымен ауыстырылсын.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2017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Әйтеке би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Әйтеке би адандық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мәслихаттың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Б.Сейлханов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Е.Таңсықбаев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13 наурыздағы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115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Әйтеке би аудандық мәслихаттың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2016 жылғы 29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93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Әйтеке би аудандық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2017 жылға нақтылынған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бюджет, мың теңге</w:t>
            </w:r>
          </w:p>
        </w:tc>
      </w:tr>
      <w:tr>
        <w:trPr>
          <w:trHeight w:val="30" w:hRule="atLeast"/>
        </w:trPr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4588062,2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Салықтық түсімдер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800370,0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203720,0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203720,0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ішкі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түсетін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85330,0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84926,0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84926,0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материальдық емес активтерді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3700062,2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3700062,2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1"/>
        <w:gridCol w:w="606"/>
        <w:gridCol w:w="1279"/>
        <w:gridCol w:w="1279"/>
        <w:gridCol w:w="5067"/>
        <w:gridCol w:w="31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3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2017 жылға нақтылынған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бюджет, мың теңге</w:t>
            </w:r>
          </w:p>
        </w:tc>
      </w:tr>
      <w:tr>
        <w:trPr>
          <w:trHeight w:val="30" w:hRule="atLeast"/>
        </w:trPr>
        <w:tc>
          <w:tcPr>
            <w:tcW w:w="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4718745,9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сиппатағы мемлекеттік қызметтер 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345408,0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295201,0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19880,0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19880,0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71811,0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70166,0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203510,0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203510,0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17527,0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17527,0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15927,0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15639,0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15639,0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15639,0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17041,0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17041,0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16370,0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9367,2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3257,2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3257,2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3257,2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2744783,2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285236,0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284884,0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12916,0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271968,0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2374400,0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2334243,0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2303284,0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30959,0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37991,0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37991,0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85147,2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85147,2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19666,0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36512,2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8101,0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18352,0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226721,0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34143,5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34143,5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23912,0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9597,5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167508,5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161368,5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73396,0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17583,0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40973,5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15777,0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13639,0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25069,0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25069,0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23550,0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қызметерге ақы төлеу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666806,0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71348,0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71348,0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61348,0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556141,0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556141,0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546141,0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39317,0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32390,0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6927,0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6927,0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220416,0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103251,0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80751,0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80751,0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11792,0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11792,0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6292,0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63419,0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57419,0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56899,0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41954,0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28694,0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22184,0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13260,0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8690,0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109051,0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84870,0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14526,0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14096,0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70344,0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7539,0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51565,0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11181,0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11181,0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11181,0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295442,2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295442,2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16900,0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16900,0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278542,2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278542,2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50162,0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8782,0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8782,0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7882,0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41380,0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23640,0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23640,0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17740,0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қалалардың) жергілікті атқарушы органының резерві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17740,0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50589,3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50589,3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50589,3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14213,1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36350,0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26,2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Таза бюджеттік кредит беру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118638,0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130631,0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Жылу, сумен жабдықтау және су бұру жүйелерін реконструкция және құрылыс үшін кредит беру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30631,0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30631,0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30631,0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0"/>
        <w:gridCol w:w="1521"/>
        <w:gridCol w:w="980"/>
        <w:gridCol w:w="3943"/>
        <w:gridCol w:w="48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2017 жылға нақтылынған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бюджет, мың теңге</w:t>
            </w:r>
          </w:p>
        </w:tc>
      </w:tr>
      <w:tr>
        <w:trPr>
          <w:trHeight w:val="30" w:hRule="atLeast"/>
        </w:trPr>
        <w:tc>
          <w:tcPr>
            <w:tcW w:w="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11993,0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11993,0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11993,0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-249321,7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249321,7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130631,0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130631,0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 шарттары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130631,0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6"/>
        <w:gridCol w:w="900"/>
        <w:gridCol w:w="1897"/>
        <w:gridCol w:w="1897"/>
        <w:gridCol w:w="2566"/>
        <w:gridCol w:w="36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тобы</w:t>
            </w:r>
          </w:p>
        </w:tc>
        <w:tc>
          <w:tcPr>
            <w:tcW w:w="3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2017 жылға нақтылынған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бюджет, мың теңге</w:t>
            </w:r>
          </w:p>
        </w:tc>
      </w:tr>
      <w:tr>
        <w:trPr>
          <w:trHeight w:val="30" w:hRule="atLeast"/>
        </w:trPr>
        <w:tc>
          <w:tcPr>
            <w:tcW w:w="1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11993,0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11993,0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11993,0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4"/>
        <w:gridCol w:w="2023"/>
        <w:gridCol w:w="1304"/>
        <w:gridCol w:w="1666"/>
        <w:gridCol w:w="60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2017 жылға нақтылынған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бюджет, мың теңге</w:t>
            </w:r>
          </w:p>
        </w:tc>
      </w:tr>
      <w:tr>
        <w:trPr>
          <w:trHeight w:val="30" w:hRule="atLeast"/>
        </w:trPr>
        <w:tc>
          <w:tcPr>
            <w:tcW w:w="1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130683,7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130683,7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130683,7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