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113b" w14:textId="9821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бойынша 2017 жылға мектепке дейiнгi тәрбие мен оқытуға мемлекеттiк бiлiм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әкімдігінің 2017 жылғы 25 мамырдағы № 98 қаулысы. Ақтөбе облысының Әділет департаментінде 2017 жылғы 12 маусымда № 5530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Атау жаңа редакцияда - Ақтөбе облысы Әйтеке би ауданы әкімдігінің 17.10.2017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Әйтеке би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Әйтеке би ауданы бойынша 2017 жылға мектепке дейінгі тәрбие мен оқытуға мемлекеттік білім беру тапсырысы, ата-ана төлемақысының мөлшері бекітілсін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тармақ жаңа редакцияда - Ақтөбе облысы Әйтеке би ауданы әкімдігінің 17.10.2017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Т. Рахметовке жүктелсін.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оның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М.Ибрашов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"25" мамыр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 қаулысымен 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Әйтеке би ауданы бойынша 2017 жылға мектепке дейінгі тәрбие мен оқытуға мемлекеттік білім беру тапсырысы, ата-ана төлемақысының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Әйтеке би ауданы әкімдігінің 17.10.2017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– аумақтық орналасуы (аудан, қала)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- 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 - 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 - орталықтар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- орталықтар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аудандық білім бөлімі" мемлекеттік мекемесінің "Балауса" мектепке дейінгі ұйымы" мемлекеттік коммуналдық қазынашылық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аудандық білім бөлімі" мемлекеттік мекемесінің "Айгөлек" мектепке дейінгі ұйымы" мемлекеттік коммуналдық қазынашылық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аудандық білім бөлімі" мемлекеттік мекемесінің "Ақбота" мектепке дейінгі ұйымы" мемлекеттік коммуналдық қазынашылық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аудандық білім бөлімі" мемлекеттік мекемесінің "Ақбөбек" мектепке дейінгі ұйымы" мемлекеттік коммуналдық қазынашылық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аудандық білім бөлімі" мемлекеттік мекемесінің "Балдәурен" мектепке дейінгі ұйымы" мемлекеттік коммуналдық қазынашылық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аудандық білім бөлімі" мемлекеттік мекемесінің "Мөлдір бұлақ" мектепке дейінгі ұйымы" мемлекеттік коммуналдық қазынашылық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аудандық білім бөлімі" мемлекеттік мекемесінің "Нұрбөбек" мектепке дейінгі ұйымы" мемлекеттік коммуналдық қазынашылық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аудандық білім бөлімі" мемлекеттік мекемесінің "Болашақ" мектепке дейінгі ұйымы" мемлекеттік коммуналдық қазынашылық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аудандық білім бөлімі" мемлекеттік мекемесінің "Шаттық" мектепке дейінгі ұйымы" мемлекеттік коммуналдық қазынашылық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аудандық білім бөлімі" мемлекеттік мекемесінің "Балапан" мектепке дейінгі ұйымы" мемлекеттік коммуналдық қазынашылық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аудандық білім бөлімі" мемлекеттік мекемесінің "Шамшырақ" мектепке дейінгі ұйымы" мемлекеттік коммуналдық қазынашылық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аудандық білім бөлімі" мемлекеттік мекемесінің "Бәйтерек" мектепке дейінгі ұйымы" мемлекеттік коммуналдық қазынашылық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аудандық білім бөлімі" мемлекеттік мекемесінің "Аққайың" мектепке дейінгі ұйымы" мемлекеттік коммуналдық қазынашылық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аудандық білім бөлімі" мемлекеттік мекемесінің "Бөбек" мектепке дейінгі ұйымы" мемлекеттік коммуналдық қазынашылық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аудандық білім бөлімі" мемлекеттік мекемесінің "Нұрсәт" мектепке дейінгі ұйымы" мемлекеттік коммуналдық қазынашылық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аудандық білім бөлімі" мемлекеттік мекемесінің "Балбұлақ" мектепке дейінгі ұйымы" мемлекеттік коммуналдық қазынашылық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аудандық білім бөлімі" мемлекеттік мекемесінің "Гаухар" мектепке дейінгі ұйымы" мемлекеттік коммуналдық қазынашылық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аудандық білім бөлімі" мемлекеттік мекемесінің "Ақ көгершін" мектепке дейінгі ұйымы" мемлекеттік коммуналдық қазынашылық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 – аналарының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- орталықтар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 -орталықтар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 - орталықтар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 - орталықтар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