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c7f2" w14:textId="6cfc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2010 жылғы 22 шілдедегі № 199 "Әйтеке би ауданы бойынша бейбіт жиналыстар, митингілер, шерулер, пикеттер мен демонстрацияларды өткізудің тәртібі мен орынын қосымша регламенттеу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2017 жылғы 12 шілдедегі № 142 шешімі. Ақтөбе облысының Әділет департаментінде 2017 жылғы 25 шілдеде № 5615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№ 480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Әйтеке би аудандық мәслихатының 2010 жылғы 22 шілдедегі № 199 "Әйтеке би ауданы бойынша бейбіт жиналыстар, митингілер, шерулер, пикеттер мен демонстрацияларды өткізудің тәртібі мен орынын қосымша регламенттеу туралы" (нормативтік құқықтық актілерді мемлекеттік тіркеу Тізілімінде № 3-2-97 тіркелген, 2010 жылғы 19 тамызда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Әйтеке би 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Л.Г. Бураханова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Әйтеке би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