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742e" w14:textId="2b97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29 желтоқсандағы № 93 "2017-2019 жылдарға арналған Әйтеке би ауданының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12 шілдедегі № 140 шешімі. Ақтөбе облысының Әділет департаментінде 2017 жылғы 28 шілдеде № 5622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2016 жылғы 29 желтоқсандағы № 93 "2017-2019 жылдарға арналған Әйтеке би ауданының бюджетін бекіту туралы" (нормативтік құқықтық актілердің мемлекеттік тіркеу Тізілімінде № 5231 тіркелген, 2017 жылғы 26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"4 588 062,2" саңдар "4 585 145,4"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ішінде, трансферттердің түсімдері бойынша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"3 700 062,2" саңдар "3 697 145,4"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"4 718 745,9" саңдар "4 715 829,1"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"-249 321,7" сандар "-248 852,2"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(профицитің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"249 321,7" сандар "248 852,2" саңдарымен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Л.Г. Бураханова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2017 жылғы 12 шелдедегі № 140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2016 жылғы 29 желтоқсандағы № 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 нақтылынған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1245"/>
        <w:gridCol w:w="1245"/>
        <w:gridCol w:w="493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 нақтылынған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4715829,1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381308,1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2708708,2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2330997,0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2291076,0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2260117,0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қызметерге ақы төлеу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256216,7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134588,7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қалалардың) жергілікті атқарушы органының резерві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 нақтылынған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жылға нақтылынған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