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0171" w14:textId="b060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22 қарашадағы № 159 шешімі. Ақтөбе облысының Әділет департаментінде 2017 жылғы 7 желтоқсанда № 5726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аудандық мәслихатының кейбір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Әйтеке би аудандық мәслихатының 2016 жылғы 3 тамыздағы № 56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аудандық мәслихатының 2016 жылғы 14 қаңтардағы № 292 шешіміне өзгерістер енгізу туралы (нормативтік құқықтық актілерді мемлекеттік тіркеу Тізілімінде № 5061 тіркелген, 2016 жылғы 29 қыркүйекте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Әйтеке би аудандық мәслихатының 2016 жылғы 29 желтоқсандағы № 96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аудандық мәслихаттың 2016 жылғы 14 қаңтардағы № 292 шешіміне өзгерістер мен толықтыру енгізу туралы (нормативтік құқықтық актілерді мемлекеттік тіркеу Тізілімінде № 5230 тіркелген, 2017 жылғы 26 қаңтардағы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 хатшысының уақытша өкілеттігін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С.М. Кішкенебаев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 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