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d1d3" w14:textId="cc8d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Әйке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2017 жылғы 22 желтоқсандағы № 176 шешімі. Ақтөбе облысының Әділет департаментінде 2018 жылғы 9 қаңтарда № 5827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Әйке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48135,0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44432,0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48135,0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Ақтөбе облысы Әйтеке би аудандық мәслихатының 19.04.2018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05.12.2018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 тіркелген жеке тұлғалардың төлем көзінен салық салынбайтын кірістері бойынша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аудандық маңызы бар қаланың, ауылдың, кенттің, ауылдық округтің аумағында орналасқан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аудандық маңызы бар қалада, ауылда, кентте орналасқан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аудандық маңызы бар қалада, ауылда, кентте тіркелген жеке және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аудандық маңызы бар қалалардың, ауылдардың, кенттердің,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2017 жылғы 30 қарашадағы "2018-2020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мәліметке және басшылыққа алынсын: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28284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- 2405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- 28284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мәслихаттың 2017 жылғы 12 желтоқсандағы № 162 "2018-2020 жылдарға арналған Әйтеке би аудандық бюджетін бекіту туралы" шешіміне сәйкес аудандық бюджеттен Әйке ауылдық округ бюджетіне берілетін субвенция көлемі 2018 жылға - 43470,0 мың теңге сомасында көзделген.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Әйке ауылдық округінің 2018 жылға арналған бюджетін атқару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"Әйтеке би аудандық мәслихатының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осы шешімді Қазақстан Республикасы нормативтік 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Әйтеке би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С.Б.Біртаева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№176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Әйке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Ақтөбе облысы Әйтеке би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268"/>
        <w:gridCol w:w="496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 бюджет, 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3764"/>
        <w:gridCol w:w="3331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 бюджет, 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48 135,0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15 176,7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15 176,7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15 176,7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15 176,7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31 503,0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31 503,0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31 503,0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31 503,0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№176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жылға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жылға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сиппатағы мемлекеттік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№176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жылға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жылға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сиппатағы мемлекеттік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 176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Әйке ауылдық округ бюджетін атқару процесінде секвестрлеуге жатпайтын аудандық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030"/>
        <w:gridCol w:w="2172"/>
        <w:gridCol w:w="2172"/>
        <w:gridCol w:w="5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</w:tr>
      <w:tr>
        <w:trPr>
          <w:trHeight w:val="30" w:hRule="atLeast"/>
        </w:trPr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