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e2d8" w14:textId="de3e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Басқұдық ауылдық округі әкімінің 2008 жылғы 25 маусымдағы № 1 "Көшелерге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Басқұдық ауылдық округінің әкімінің 2017 жылғы 31 наурыздағы № 3 шешімі. Ақтөбе облысының Әділет департаментінде 2017 жылғы 13 сәуірде № 5438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Басқұдық ауылдық округі әкімінің қазақ тіліндегі 2008 жылғы 25 маусымдағы № 1 "Көшелерге атау беру туралы" (нормативтік құқықтық актілерді мемлекеттік тіркеу Тізілімінде № 3-2-54 тіркелген, 2008 жылғы 21 тамыздағы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Басқұдық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