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b38d" w14:textId="d94b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Жабасақ ауылдық округі әкімінің 2008 жылғы 26 маусымдағы № 2 "Көшелерге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Жабасақ ауылдық округінің әкімінің 2017 жылғы 14 наурыздағы № 3 шешімі. Ақтөбе облысының Әділет департаментінде 2017 жылғы 3 сәуірде № 5387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Жабасақ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Жабасақ ауылдық округі әкімінің қазақ тіліндегі 2008 жылғы 26 маусымдағы № 2 "Көшелерге атау беру туралы" (нормативтік құқықтық актілерді мемлекеттік тіркеу Тізілімінде № 3-2-52 тіркелген, 2008 жылғы 14 тамыздағы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сөздері "Қазақстан Республикасындағы жергілікті мемлекеттік басқару және өзін-өзі басқару туралы"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Жабасақ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