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56a0f" w14:textId="4356a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ауылдық округі әкімінің 2008 жылғы 25 маусымдағы № 1 "Көшелер атауын өзгерту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Жамбыл ауылдық округінің әкімінің 2017 жылғы 27 наурыздағы № 4 шешімі. Ақтөбе облысының Әділет департаментінде 2017 жылғы 4 сәуірде № 5388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2009 жылғы 9 ақпандағы "Қазақстан Республикасының кейбір заңнамалық актілеріне жергілікті мемлекеттік басқару және өзін-өзі басқару мәселелері бойынша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Жамбыл ауылдық округі әкімінің қазақ тіліндегі 2008 жылғы 25 маусымдағы № 1 "Көшелер атауын өзгерту туралы" (нормативтік құқықтық актілерді мемлекеттік тіркеу Тізілімінде № 3-2-53 тіркелген, 2008 жылғы 21 тамыздағы аудандық "Жаңалық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 тіліндегі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кіріспесіндегі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туралы" сөздері "Қазақстан Республикасындағы жергілікті мемлекеттік басқару және өзін-өзі басқару туралы"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Жамбыл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К.Бигалиев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