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6e6c" w14:textId="8626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Қарабұтақ ауылдық округі әкімінің 2008 жылғы 23 маусымдағы № 4 "Көшелерге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Қарабұтақ ауылдық округінің әкімінің 2017 жылғы 7 сәуірдегі № 15 шешімі. Ақтөбе облысының Әділет департаментінде 2017 жылғы 12 сәуірде № 5432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Қарабұтақ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Қарабұтақ ауылдық округі әкімінің қазақ тіліндегі 2008 жылғы 23 маусымдағы №4 "Көшелерге атау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3-2-50 болып тіркелген, 2008 жылғы 7 тамыздағы аудандық "Жаңалық жаршысы" газетінде жарияланған)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 сөздері "Қазақстан Республикасындағы жергілікті мемлекеттік басқару және өзін-өзі басқару туралы"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Қарабұтақ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Ә.Ә.Коргулин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