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7c44" w14:textId="f737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2016 жылғы 12 сәуірдегі № 135 "Алға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2017 жылғы 1 наурыздағы № 88 қаулысы. Ақтөбе облысының Әділет департаментінде 2017 жылғы 18 наурызда № 5346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Алға ауданы әкімдігінің 2016 жылғы 12 сәуірдегі № 135 "Алға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актілерінің мемлекеттік тіркеу тізілімінде № 4922 болып тіркелген, "Жұлдыз-Звезда" аудандық газетінде 17 маусымында 2016 жылы № 26-27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