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7003" w14:textId="eb97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Бестамақ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2017 жылғы 27 желтоқсандағы № 142 шешімі. Ақтөбе облысының Әділет департаментінде 2018 жылғы 22 қаңтарда № 5879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Бестамақ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2018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                                                59 727,2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                                          6 883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                                         52 415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                                    429,2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59 727,2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Алға аудандық мәслихатының 14.03.2018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20.06.2018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10.12.2018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Бестамақ ауылдық округінің бюджеттің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жылғы 30 қарашадағы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жылдың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28 284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28 284 теңге мөлшерінде белгіленгені мәліметке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ауылдық округ бюджетінде субвенция көлемі – 51 261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Бестамақ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10.12.2018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- мекендерді көркейту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