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b911" w14:textId="b1ab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Бесқоспа селолық округі әкімінің 2008 жылғы 24 қарашадағы № 34 "Бесқоспа селолық округіне қарасты елді мекендерге көше атауын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Бесқоспа ауылдық округі әкімінің 2017 жылғы 1 маусымдағы № 12 шешімі. Ақтөбе облысының Әділет департаментінде 2017 жылғы 8 маусымда № 5521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2009 жылғы 9 ақпандағы "Қазақстан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ауданының Бесқоспа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Бесқоспа селолық округі әкімінің қазақ тіліндегі 2008 жылғы 24 қарашадағы № 34 "Бесқоспа селолық округіне қарасты елді мекендерге көше атауын беру туралы" (нормативтік құқықтық актілерді мемлекеттік тіркеу тізілімінде № 3-3-64 болып тіркелген, 2009 жылғы 31 наурыздағы аудандық "Жұлдыз-Звезда"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деректемелерінде, атауында және бүкіл мәтіні бойынша "селолық" сөздері "ауылдық" сөздерімен ауыстырылсын;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ауданының Бесқоспа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Бесқоспа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Наурызов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