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19d6" w14:textId="ee01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Маржанбұлақ ауылдық округі әкімінің 2008 жылғы 23 желтоқсанындағы № 19 "Маржанбұлақ ауылдық округіне қарасты елді мекендерге көше атауын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Маржанбұлақ ауылдық округі әкімінің 2017 жылғы 31 наурыздағы № 123 шешімі. Ақтөбе облысының Әділет департаментінде 2017 жылғы 10 сәуірде № 5420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Маржанбұлақ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Маржанбұлақ ауылдық округі әкімінің қазақ тіліндегі 2008 жылғы 23 желтоқсанындағы № 19 "Маржанбұлақ ауылдық округіне қарасты елді мекендерге көше атауын беру туралы" (нормативтік құқықтық актілерді мемлекеттік тіркеу тізімінде № 3-3-69 тіркелген, 2009 жылғы 03 ақпандағы аудандық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Маржанбұлақ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Маржанбұлақ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А.О.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