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e025" w14:textId="eafe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әкiмдiгiнiң 2016 жылғы 18 сәуірдегі № 70 "Байғанин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2017 жылғы 22 ақпандағы № 49 қаулысы. Ақтөбе облысының Әділет департаментінде 2017 жылғы 9 наурызда № 5304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әкiмдiгiнiң 2016 жылғы 18 сәуірдегі № 70 "Байғанин ауданының жергілікті атқарушы органдары "Б" корпусы мемлекеттік әкімшілік қызметшілерінің қызметін бағалау әдістемесін бекіту туралы" (нормативтiк құқықтық актiлердi мемлекеттiк тiркеу тiзiлiмiнде № 4881 болып тiркелген, 2016 жылдың 26 мамырында аудандық "Жем Сағыз"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М.Аққағазов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