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a091" w14:textId="b75a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2017 жылғы 13 ақпандағы № 58 шешімі. Ақтөбе облысының Әділет департаментінде 2017 жылғы 14 наурызда № 5322 болып тіркелді. Күші жойылды - Ақтөбе облысы Байғанин аудандық мәслихатының 2018 жылғы 12 наурыздағы № 146 шешімімен</w:t>
      </w:r>
    </w:p>
    <w:p>
      <w:pPr>
        <w:spacing w:after="0"/>
        <w:ind w:left="0"/>
        <w:jc w:val="both"/>
      </w:pPr>
      <w:r>
        <w:rPr>
          <w:rFonts w:ascii="Times New Roman"/>
          <w:b w:val="false"/>
          <w:i w:val="false"/>
          <w:color w:val="ff0000"/>
          <w:sz w:val="28"/>
        </w:rPr>
        <w:t xml:space="preserve">
      Ескерту. Күші жойылды - Ақтөбе облысы Байғанин аудандық мәслихатының 12.03.2018 </w:t>
      </w:r>
      <w:r>
        <w:rPr>
          <w:rFonts w:ascii="Times New Roman"/>
          <w:b w:val="false"/>
          <w:i w:val="false"/>
          <w:color w:val="ff0000"/>
          <w:sz w:val="28"/>
        </w:rPr>
        <w:t>№ 146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2015 жылғы 23 қарашадағы № 416-V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14637 тіркелген) сәйкес, Байғанин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"Байғанин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Байғанин аудандық мәслихатының 2016 жылғы 29 ақпандағы № 219 "Байғанин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4838 тіркелген, 2016 жылғы 14 сәуірде аудандық "Жем-Сағыз"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Байғанин аудандық сессия мәслихатының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Жұбан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w:t>
            </w:r>
            <w:r>
              <w:br/>
            </w:r>
            <w:r>
              <w:rPr>
                <w:rFonts w:ascii="Times New Roman"/>
                <w:b w:val="false"/>
                <w:i w:val="false"/>
                <w:color w:val="000000"/>
                <w:sz w:val="20"/>
              </w:rPr>
              <w:t xml:space="preserve">мәслихатының 2017 жылғы </w:t>
            </w:r>
            <w:r>
              <w:br/>
            </w:r>
            <w:r>
              <w:rPr>
                <w:rFonts w:ascii="Times New Roman"/>
                <w:b w:val="false"/>
                <w:i w:val="false"/>
                <w:color w:val="000000"/>
                <w:sz w:val="20"/>
              </w:rPr>
              <w:t xml:space="preserve">13 ақпандағы № 58 шешімімен </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"Байғанин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xml:space="preserve">
      1. Осы "Байғанин аудандық мәслихатының аппараты" мемлекеттік мекемесінің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"Байғанин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алгоритімін айқындайды.</w:t>
      </w:r>
    </w:p>
    <w:bookmarkEnd w:id="6"/>
    <w:bookmarkStart w:name="z10" w:id="7"/>
    <w:p>
      <w:pPr>
        <w:spacing w:after="0"/>
        <w:ind w:left="0"/>
        <w:jc w:val="both"/>
      </w:pPr>
      <w:r>
        <w:rPr>
          <w:rFonts w:ascii="Times New Roman"/>
          <w:b w:val="false"/>
          <w:i w:val="false"/>
          <w:color w:val="000000"/>
          <w:sz w:val="28"/>
        </w:rPr>
        <w:t>
      2. "Байғанин аудандық мәслихатының аппараты" мемлекеттік мекемесінің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1"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xml:space="preserve">
      2) жыл қорытындысы бойынша (жылдық бағалау) – бағаланып жатқан жылдың жиырма бесінші желтоқсанынан кешіктірмей жүргізіледі. </w:t>
      </w:r>
    </w:p>
    <w:p>
      <w:pPr>
        <w:spacing w:after="0"/>
        <w:ind w:left="0"/>
        <w:jc w:val="both"/>
      </w:pPr>
      <w:r>
        <w:rPr>
          <w:rFonts w:ascii="Times New Roman"/>
          <w:b w:val="false"/>
          <w:i w:val="false"/>
          <w:color w:val="000000"/>
          <w:sz w:val="28"/>
        </w:rPr>
        <w:t xml:space="preserve">
      "Б" корпусының қызметшісін бағалау оның нақты лауазымда орналасу мерзімі үш айдан кем болған жағдайда, сондай-ақ сынақ мерзімі кезеңінде өткізілмейді. </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9"/>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9"/>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Start w:name="z13" w:id="10"/>
    <w:p>
      <w:pPr>
        <w:spacing w:after="0"/>
        <w:ind w:left="0"/>
        <w:jc w:val="both"/>
      </w:pPr>
      <w:r>
        <w:rPr>
          <w:rFonts w:ascii="Times New Roman"/>
          <w:b w:val="false"/>
          <w:i w:val="false"/>
          <w:color w:val="000000"/>
          <w:sz w:val="28"/>
        </w:rPr>
        <w:t>
      5. Жылдық бағалау:</w:t>
      </w:r>
    </w:p>
    <w:bookmarkEnd w:id="10"/>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w:t>
      </w:r>
    </w:p>
    <w:bookmarkEnd w:id="11"/>
    <w:bookmarkStart w:name="z15" w:id="12"/>
    <w:p>
      <w:pPr>
        <w:spacing w:after="0"/>
        <w:ind w:left="0"/>
        <w:jc w:val="both"/>
      </w:pPr>
      <w:r>
        <w:rPr>
          <w:rFonts w:ascii="Times New Roman"/>
          <w:b w:val="false"/>
          <w:i w:val="false"/>
          <w:color w:val="000000"/>
          <w:sz w:val="28"/>
        </w:rPr>
        <w:t>
      7. Бағалау жөніндегі комиссияның отырысы өкілетті болып есептеледі, егер оның құрамының кемінде үштен екісі қатысқан жағдайда.</w:t>
      </w:r>
    </w:p>
    <w:bookmarkEnd w:id="1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Start w:name="z16" w:id="1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3"/>
    <w:bookmarkStart w:name="z17" w:id="1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4"/>
    <w:p>
      <w:pPr>
        <w:spacing w:after="0"/>
        <w:ind w:left="0"/>
        <w:jc w:val="both"/>
      </w:pPr>
      <w:r>
        <w:rPr>
          <w:rFonts w:ascii="Times New Roman"/>
          <w:b w:val="false"/>
          <w:i w:val="false"/>
          <w:color w:val="000000"/>
          <w:sz w:val="28"/>
        </w:rPr>
        <w:t>
      Функционалдық міндеттеріне, кадр қызметінің жұмысын жүргізу кіретін мәслихат аппаратының бас маманы, бағалау жөніндегі комиссияның хатшысы болып табылады (бұдан әрі - мәслихат аппаратының бас маманы). Бағалау жөніндегі комиссияның хатшысы дауыс беруге қатыспайды.</w:t>
      </w:r>
    </w:p>
    <w:bookmarkStart w:name="z18" w:id="15"/>
    <w:p>
      <w:pPr>
        <w:spacing w:after="0"/>
        <w:ind w:left="0"/>
        <w:jc w:val="left"/>
      </w:pPr>
      <w:r>
        <w:rPr>
          <w:rFonts w:ascii="Times New Roman"/>
          <w:b/>
          <w:i w:val="false"/>
          <w:color w:val="000000"/>
        </w:rPr>
        <w:t xml:space="preserve"> 2. Жұмыстың жеке жоспарын құрастыру</w:t>
      </w:r>
    </w:p>
    <w:bookmarkEnd w:id="15"/>
    <w:bookmarkStart w:name="z19" w:id="16"/>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бағаланатын жылының оныншы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6"/>
    <w:bookmarkStart w:name="z20" w:id="1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7"/>
    <w:bookmarkStart w:name="z21" w:id="1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8"/>
    <w:bookmarkStart w:name="z22" w:id="19"/>
    <w:p>
      <w:pPr>
        <w:spacing w:after="0"/>
        <w:ind w:left="0"/>
        <w:jc w:val="both"/>
      </w:pPr>
      <w:r>
        <w:rPr>
          <w:rFonts w:ascii="Times New Roman"/>
          <w:b w:val="false"/>
          <w:i w:val="false"/>
          <w:color w:val="000000"/>
          <w:sz w:val="28"/>
        </w:rPr>
        <w:t>
      13. Жеке жоспар екі данада құрастырылады. Бір дана бағалау жөніндегі комиссияның хатшысы қызметіне беріледі. Екінші дана "Б" корпусы қызметшісінің құрылымдық бөлімше басшысында болады.</w:t>
      </w:r>
    </w:p>
    <w:bookmarkEnd w:id="19"/>
    <w:bookmarkStart w:name="z23" w:id="20"/>
    <w:p>
      <w:pPr>
        <w:spacing w:after="0"/>
        <w:ind w:left="0"/>
        <w:jc w:val="left"/>
      </w:pPr>
      <w:r>
        <w:rPr>
          <w:rFonts w:ascii="Times New Roman"/>
          <w:b/>
          <w:i w:val="false"/>
          <w:color w:val="000000"/>
        </w:rPr>
        <w:t xml:space="preserve"> 3. Бағалауды жүргізуге дайындық</w:t>
      </w:r>
    </w:p>
    <w:bookmarkEnd w:id="20"/>
    <w:bookmarkStart w:name="z24" w:id="21"/>
    <w:p>
      <w:pPr>
        <w:spacing w:after="0"/>
        <w:ind w:left="0"/>
        <w:jc w:val="both"/>
      </w:pPr>
      <w:r>
        <w:rPr>
          <w:rFonts w:ascii="Times New Roman"/>
          <w:b w:val="false"/>
          <w:i w:val="false"/>
          <w:color w:val="000000"/>
          <w:sz w:val="28"/>
        </w:rPr>
        <w:t>
      14. Мәслихат аппаратының бас маманы Бағалау бойынша комиссия төрағасының келісімімен бағалауды өткізу кестесін қалыптастырады.</w:t>
      </w:r>
    </w:p>
    <w:bookmarkEnd w:id="21"/>
    <w:p>
      <w:pPr>
        <w:spacing w:after="0"/>
        <w:ind w:left="0"/>
        <w:jc w:val="both"/>
      </w:pPr>
      <w:r>
        <w:rPr>
          <w:rFonts w:ascii="Times New Roman"/>
          <w:b w:val="false"/>
          <w:i w:val="false"/>
          <w:color w:val="000000"/>
          <w:sz w:val="28"/>
        </w:rPr>
        <w:t>
      Мәслихат аппаратының бас маманы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2"/>
    <w:bookmarkStart w:name="z26" w:id="2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3"/>
    <w:bookmarkStart w:name="z27" w:id="2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24"/>
    <w:bookmarkStart w:name="z28" w:id="25"/>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5"/>
    <w:bookmarkStart w:name="z29" w:id="26"/>
    <w:p>
      <w:pPr>
        <w:spacing w:after="0"/>
        <w:ind w:left="0"/>
        <w:jc w:val="both"/>
      </w:pPr>
      <w:r>
        <w:rPr>
          <w:rFonts w:ascii="Times New Roman"/>
          <w:b w:val="false"/>
          <w:i w:val="false"/>
          <w:color w:val="000000"/>
          <w:sz w:val="28"/>
        </w:rPr>
        <w:t xml:space="preserve">
      18. Ағымдағы жұмыстың орташа көлемінен асатын қызмет көрсеткіштері және күрделі қызмет түрлері мемлекеттік органдармен өз саласының ерекшеліктеріне сүйеніп өз бетімен белгіленеді және жүзеге асырылатын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органнның Интранет-порталында белгіленетін де, белгіленбейтін де құжаттар мен іс-шаралар кіре алады. </w:t>
      </w:r>
    </w:p>
    <w:bookmarkEnd w:id="26"/>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баллға дейін иеленеді.</w:t>
      </w:r>
    </w:p>
    <w:bookmarkStart w:name="z30" w:id="27"/>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27"/>
    <w:bookmarkStart w:name="z31" w:id="28"/>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жеке және заңды тұлғалардың өтініштерін орындау мерзімдерін бұзу жатады.</w:t>
      </w:r>
    </w:p>
    <w:bookmarkEnd w:id="28"/>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құжат айналым қызметі және "Б" корпусы қызметшісінің тікелей басшысының құжатпен дәлелденген мәліметі саналады.</w:t>
      </w:r>
    </w:p>
    <w:bookmarkStart w:name="z32" w:id="29"/>
    <w:p>
      <w:pPr>
        <w:spacing w:after="0"/>
        <w:ind w:left="0"/>
        <w:jc w:val="both"/>
      </w:pPr>
      <w:r>
        <w:rPr>
          <w:rFonts w:ascii="Times New Roman"/>
          <w:b w:val="false"/>
          <w:i w:val="false"/>
          <w:color w:val="000000"/>
          <w:sz w:val="28"/>
        </w:rPr>
        <w:t>
      21. Еңбек тәртібін бұзуға:</w:t>
      </w:r>
    </w:p>
    <w:bookmarkEnd w:id="29"/>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0"/>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30"/>
    <w:bookmarkStart w:name="z34" w:id="31"/>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1"/>
    <w:bookmarkStart w:name="z35" w:id="32"/>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мәслихат аппаратының бас маманы,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2"/>
    <w:bookmarkStart w:name="z36" w:id="33"/>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3"/>
    <w:p>
      <w:pPr>
        <w:spacing w:after="0"/>
        <w:ind w:left="0"/>
        <w:jc w:val="both"/>
      </w:pPr>
      <w:r>
        <w:rPr>
          <w:rFonts w:ascii="Times New Roman"/>
          <w:b w:val="false"/>
          <w:i w:val="false"/>
          <w:color w:val="000000"/>
          <w:sz w:val="28"/>
        </w:rPr>
        <w:t xml:space="preserve">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мәслихат аппаратының бас маманы қызметінің жұмыскері және "Б" корпусы қызметшісінің тікелей басшысы еркін нысанда танысудан бас тарту туралы акт құрастырады. </w:t>
      </w:r>
    </w:p>
    <w:bookmarkStart w:name="z37" w:id="34"/>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34"/>
    <w:p>
      <w:pPr>
        <w:spacing w:after="0"/>
        <w:ind w:left="0"/>
        <w:jc w:val="both"/>
      </w:pPr>
      <w:r>
        <w:rPr>
          <w:rFonts w:ascii="Times New Roman"/>
          <w:b w:val="false"/>
          <w:i w:val="false"/>
          <w:color w:val="000000"/>
          <w:sz w:val="28"/>
        </w:rPr>
        <w:t>
      ∑m = 100 + а – в,</w:t>
      </w:r>
    </w:p>
    <w:p>
      <w:pPr>
        <w:spacing w:after="0"/>
        <w:ind w:left="0"/>
        <w:jc w:val="both"/>
      </w:pPr>
      <w:r>
        <w:rPr>
          <w:rFonts w:ascii="Times New Roman"/>
          <w:b w:val="false"/>
          <w:i w:val="false"/>
          <w:color w:val="000000"/>
          <w:sz w:val="28"/>
        </w:rPr>
        <w:t>
      ∑m - тоқсандық баға;</w:t>
      </w:r>
    </w:p>
    <w:p>
      <w:pPr>
        <w:spacing w:after="0"/>
        <w:ind w:left="0"/>
        <w:jc w:val="both"/>
      </w:pPr>
      <w:r>
        <w:rPr>
          <w:rFonts w:ascii="Times New Roman"/>
          <w:b w:val="false"/>
          <w:i w:val="false"/>
          <w:color w:val="000000"/>
          <w:sz w:val="28"/>
        </w:rPr>
        <w:t>
      а – көтермелеу баллдары;</w:t>
      </w:r>
    </w:p>
    <w:p>
      <w:pPr>
        <w:spacing w:after="0"/>
        <w:ind w:left="0"/>
        <w:jc w:val="both"/>
      </w:pPr>
      <w:r>
        <w:rPr>
          <w:rFonts w:ascii="Times New Roman"/>
          <w:b w:val="false"/>
          <w:i w:val="false"/>
          <w:color w:val="000000"/>
          <w:sz w:val="28"/>
        </w:rPr>
        <w:t>
      в – айыппұл баллдары.</w:t>
      </w:r>
    </w:p>
    <w:bookmarkStart w:name="z38" w:id="35"/>
    <w:p>
      <w:pPr>
        <w:spacing w:after="0"/>
        <w:ind w:left="0"/>
        <w:jc w:val="both"/>
      </w:pPr>
      <w:r>
        <w:rPr>
          <w:rFonts w:ascii="Times New Roman"/>
          <w:b w:val="false"/>
          <w:i w:val="false"/>
          <w:color w:val="000000"/>
          <w:sz w:val="28"/>
        </w:rPr>
        <w:t>
      27. Тоқсандық қорытынды баға келесі шәкіл бойынша қойылады: 80 баллдан төмен- "қанағаттанарлықсыз" 80-нен 105 (қоса алғанда) баллға дейін – "қанағаттанарлық" 106-дан 130 баллға дейін (қоса алғанда) – "тиімді" 130 баллдан астам –"өте жақсы".</w:t>
      </w:r>
    </w:p>
    <w:bookmarkEnd w:id="35"/>
    <w:bookmarkStart w:name="z39" w:id="36"/>
    <w:p>
      <w:pPr>
        <w:spacing w:after="0"/>
        <w:ind w:left="0"/>
        <w:jc w:val="left"/>
      </w:pPr>
      <w:r>
        <w:rPr>
          <w:rFonts w:ascii="Times New Roman"/>
          <w:b/>
          <w:i w:val="false"/>
          <w:color w:val="000000"/>
        </w:rPr>
        <w:t xml:space="preserve"> 5. Жылдық бағалау</w:t>
      </w:r>
    </w:p>
    <w:bookmarkEnd w:id="36"/>
    <w:bookmarkStart w:name="z40" w:id="3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7"/>
    <w:bookmarkStart w:name="z41" w:id="3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8"/>
    <w:bookmarkStart w:name="z42" w:id="3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39"/>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Start w:name="z43" w:id="4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мәслихат аппаратының бас маманымен және "Б" корпусы қызметшісінің тікелей басшысымен танысудан бас тарту туралы еркін нысанда акт құрастырылады.</w:t>
      </w:r>
    </w:p>
    <w:bookmarkStart w:name="z44" w:id="41"/>
    <w:p>
      <w:pPr>
        <w:spacing w:after="0"/>
        <w:ind w:left="0"/>
        <w:jc w:val="both"/>
      </w:pPr>
      <w:r>
        <w:rPr>
          <w:rFonts w:ascii="Times New Roman"/>
          <w:b w:val="false"/>
          <w:i w:val="false"/>
          <w:color w:val="000000"/>
          <w:sz w:val="28"/>
        </w:rPr>
        <w:t>
      32. Мәслихат аппаратының бас маманы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41"/>
    <w:p>
      <w:pPr>
        <w:spacing w:after="0"/>
        <w:ind w:left="0"/>
        <w:jc w:val="both"/>
      </w:pPr>
      <w:r>
        <w:rPr>
          <w:rFonts w:ascii="Times New Roman"/>
          <w:b w:val="false"/>
          <w:i w:val="false"/>
          <w:color w:val="000000"/>
          <w:sz w:val="28"/>
        </w:rPr>
        <w:t>
      ∑жыл = 0,4*∑m+0,6*∑ ЖЖ,</w:t>
      </w:r>
    </w:p>
    <w:p>
      <w:pPr>
        <w:spacing w:after="0"/>
        <w:ind w:left="0"/>
        <w:jc w:val="both"/>
      </w:pPr>
      <w:r>
        <w:rPr>
          <w:rFonts w:ascii="Times New Roman"/>
          <w:b w:val="false"/>
          <w:i w:val="false"/>
          <w:color w:val="000000"/>
          <w:sz w:val="28"/>
        </w:rPr>
        <w:t>
      ∑жыл - жылдық баға;</w:t>
      </w:r>
    </w:p>
    <w:p>
      <w:pPr>
        <w:spacing w:after="0"/>
        <w:ind w:left="0"/>
        <w:jc w:val="both"/>
      </w:pPr>
      <w:r>
        <w:rPr>
          <w:rFonts w:ascii="Times New Roman"/>
          <w:b w:val="false"/>
          <w:i w:val="false"/>
          <w:color w:val="000000"/>
          <w:sz w:val="28"/>
        </w:rPr>
        <w:t>
      ∑ m -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 –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баллдан төмен) – 2 балл,</w:t>
      </w:r>
    </w:p>
    <w:p>
      <w:pPr>
        <w:spacing w:after="0"/>
        <w:ind w:left="0"/>
        <w:jc w:val="both"/>
      </w:pPr>
      <w:r>
        <w:rPr>
          <w:rFonts w:ascii="Times New Roman"/>
          <w:b w:val="false"/>
          <w:i w:val="false"/>
          <w:color w:val="000000"/>
          <w:sz w:val="28"/>
        </w:rPr>
        <w:t>
      "қанағаттанарлық" мәнге (80-нен 105 баллға дейін) – 3 балл,</w:t>
      </w:r>
    </w:p>
    <w:p>
      <w:pPr>
        <w:spacing w:after="0"/>
        <w:ind w:left="0"/>
        <w:jc w:val="both"/>
      </w:pPr>
      <w:r>
        <w:rPr>
          <w:rFonts w:ascii="Times New Roman"/>
          <w:b w:val="false"/>
          <w:i w:val="false"/>
          <w:color w:val="000000"/>
          <w:sz w:val="28"/>
        </w:rPr>
        <w:t>
      "тиімді" мәнге (106-дан 130 баллға (қоса алғанда) дейін) – 4 балл,</w:t>
      </w:r>
    </w:p>
    <w:p>
      <w:pPr>
        <w:spacing w:after="0"/>
        <w:ind w:left="0"/>
        <w:jc w:val="both"/>
      </w:pPr>
      <w:r>
        <w:rPr>
          <w:rFonts w:ascii="Times New Roman"/>
          <w:b w:val="false"/>
          <w:i w:val="false"/>
          <w:color w:val="000000"/>
          <w:sz w:val="28"/>
        </w:rPr>
        <w:t>
      "өте жақсы" мәнге (130 баллдан астам) – 5 балл;</w:t>
      </w:r>
    </w:p>
    <w:p>
      <w:pPr>
        <w:spacing w:after="0"/>
        <w:ind w:left="0"/>
        <w:jc w:val="both"/>
      </w:pPr>
      <w:r>
        <w:rPr>
          <w:rFonts w:ascii="Times New Roman"/>
          <w:b w:val="false"/>
          <w:i w:val="false"/>
          <w:color w:val="000000"/>
          <w:sz w:val="28"/>
        </w:rPr>
        <w:t>
      ∑ ЖЖ - жеке жұмыс жоспарын орындау бағасы (орта арифметикалық мән).</w:t>
      </w:r>
    </w:p>
    <w:bookmarkStart w:name="z45" w:id="42"/>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42"/>
    <w:p>
      <w:pPr>
        <w:spacing w:after="0"/>
        <w:ind w:left="0"/>
        <w:jc w:val="both"/>
      </w:pPr>
      <w:r>
        <w:rPr>
          <w:rFonts w:ascii="Times New Roman"/>
          <w:b w:val="false"/>
          <w:i w:val="false"/>
          <w:color w:val="000000"/>
          <w:sz w:val="28"/>
        </w:rPr>
        <w:t>
      3 баллдан төмен – "қанағаттанарлықсыз";</w:t>
      </w:r>
    </w:p>
    <w:p>
      <w:pPr>
        <w:spacing w:after="0"/>
        <w:ind w:left="0"/>
        <w:jc w:val="both"/>
      </w:pPr>
      <w:r>
        <w:rPr>
          <w:rFonts w:ascii="Times New Roman"/>
          <w:b w:val="false"/>
          <w:i w:val="false"/>
          <w:color w:val="000000"/>
          <w:sz w:val="28"/>
        </w:rPr>
        <w:t>
      3 баллдан бастап 3,9 баллға дейін – "қанағаттанарлық";</w:t>
      </w:r>
    </w:p>
    <w:p>
      <w:pPr>
        <w:spacing w:after="0"/>
        <w:ind w:left="0"/>
        <w:jc w:val="both"/>
      </w:pPr>
      <w:r>
        <w:rPr>
          <w:rFonts w:ascii="Times New Roman"/>
          <w:b w:val="false"/>
          <w:i w:val="false"/>
          <w:color w:val="000000"/>
          <w:sz w:val="28"/>
        </w:rPr>
        <w:t>
      4 баллдан бастап 4,9 баллға дейін – "тиімді";</w:t>
      </w:r>
    </w:p>
    <w:p>
      <w:pPr>
        <w:spacing w:after="0"/>
        <w:ind w:left="0"/>
        <w:jc w:val="both"/>
      </w:pPr>
      <w:r>
        <w:rPr>
          <w:rFonts w:ascii="Times New Roman"/>
          <w:b w:val="false"/>
          <w:i w:val="false"/>
          <w:color w:val="000000"/>
          <w:sz w:val="28"/>
        </w:rPr>
        <w:t>
      5 балл – "өте жақсы".</w:t>
      </w:r>
    </w:p>
    <w:bookmarkStart w:name="z46" w:id="43"/>
    <w:p>
      <w:pPr>
        <w:spacing w:after="0"/>
        <w:ind w:left="0"/>
        <w:jc w:val="left"/>
      </w:pPr>
      <w:r>
        <w:rPr>
          <w:rFonts w:ascii="Times New Roman"/>
          <w:b/>
          <w:i w:val="false"/>
          <w:color w:val="000000"/>
        </w:rPr>
        <w:t xml:space="preserve"> 6. Комиссияның бағалау нәтижелерін қарауы</w:t>
      </w:r>
    </w:p>
    <w:bookmarkEnd w:id="43"/>
    <w:bookmarkStart w:name="z47" w:id="44"/>
    <w:p>
      <w:pPr>
        <w:spacing w:after="0"/>
        <w:ind w:left="0"/>
        <w:jc w:val="both"/>
      </w:pPr>
      <w:r>
        <w:rPr>
          <w:rFonts w:ascii="Times New Roman"/>
          <w:b w:val="false"/>
          <w:i w:val="false"/>
          <w:color w:val="000000"/>
          <w:sz w:val="28"/>
        </w:rPr>
        <w:t>
      34. Мәслихат аппаратының бас маманы Комиссия төрағасымен келісілген кестеге сәйкес бағалау нәтижелерін қарау бойынша Комиссияның отырысын өткізуді қамтамасыз етеді.</w:t>
      </w:r>
    </w:p>
    <w:bookmarkEnd w:id="44"/>
    <w:p>
      <w:pPr>
        <w:spacing w:after="0"/>
        <w:ind w:left="0"/>
        <w:jc w:val="both"/>
      </w:pPr>
      <w:r>
        <w:rPr>
          <w:rFonts w:ascii="Times New Roman"/>
          <w:b w:val="false"/>
          <w:i w:val="false"/>
          <w:color w:val="000000"/>
          <w:sz w:val="28"/>
        </w:rPr>
        <w:t>
      Мәслихат аппаратының бас маманы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xml:space="preserve">
      3)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шығарады:</w:t>
      </w:r>
    </w:p>
    <w:bookmarkEnd w:id="45"/>
    <w:p>
      <w:pPr>
        <w:spacing w:after="0"/>
        <w:ind w:left="0"/>
        <w:jc w:val="both"/>
      </w:pPr>
      <w:r>
        <w:rPr>
          <w:rFonts w:ascii="Times New Roman"/>
          <w:b w:val="false"/>
          <w:i w:val="false"/>
          <w:color w:val="000000"/>
          <w:sz w:val="28"/>
        </w:rPr>
        <w:t>
      1) бағалау нәтижелерін бекітеді;</w:t>
      </w:r>
    </w:p>
    <w:p>
      <w:pPr>
        <w:spacing w:after="0"/>
        <w:ind w:left="0"/>
        <w:jc w:val="both"/>
      </w:pPr>
      <w:r>
        <w:rPr>
          <w:rFonts w:ascii="Times New Roman"/>
          <w:b w:val="false"/>
          <w:i w:val="false"/>
          <w:color w:val="000000"/>
          <w:sz w:val="28"/>
        </w:rPr>
        <w:t>
      2) бағалау нәтижелерін қайта қарайды.</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6"/>
    <w:p>
      <w:pPr>
        <w:spacing w:after="0"/>
        <w:ind w:left="0"/>
        <w:jc w:val="both"/>
      </w:pPr>
      <w:r>
        <w:rPr>
          <w:rFonts w:ascii="Times New Roman"/>
          <w:b w:val="false"/>
          <w:i w:val="false"/>
          <w:color w:val="000000"/>
          <w:sz w:val="28"/>
        </w:rPr>
        <w:t>
      36. Мәслихат аппаратының бас маманы бағалау нәтижелерімен ол аяқталған соң екі жұмыс күні ішінде Б" корпусының қызметшісін таныстырады.</w:t>
      </w:r>
    </w:p>
    <w:bookmarkEnd w:id="46"/>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мәслихат аппаратының бас маманы танысудан бас тарту туралы еркін нұсқада акт құрастырылады.</w:t>
      </w:r>
    </w:p>
    <w:bookmarkStart w:name="z50" w:id="47"/>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47"/>
    <w:bookmarkStart w:name="z51" w:id="48"/>
    <w:p>
      <w:pPr>
        <w:spacing w:after="0"/>
        <w:ind w:left="0"/>
        <w:jc w:val="left"/>
      </w:pPr>
      <w:r>
        <w:rPr>
          <w:rFonts w:ascii="Times New Roman"/>
          <w:b/>
          <w:i w:val="false"/>
          <w:color w:val="000000"/>
        </w:rPr>
        <w:t xml:space="preserve"> 7. Бағалау нәтижелеріне шағымдану</w:t>
      </w:r>
    </w:p>
    <w:bookmarkEnd w:id="48"/>
    <w:bookmarkStart w:name="z52" w:id="49"/>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49"/>
    <w:bookmarkStart w:name="z53" w:id="50"/>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0"/>
    <w:bookmarkStart w:name="z54" w:id="51"/>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51"/>
    <w:bookmarkStart w:name="z55" w:id="5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2"/>
    <w:bookmarkStart w:name="z56" w:id="53"/>
    <w:p>
      <w:pPr>
        <w:spacing w:after="0"/>
        <w:ind w:left="0"/>
        <w:jc w:val="left"/>
      </w:pPr>
      <w:r>
        <w:rPr>
          <w:rFonts w:ascii="Times New Roman"/>
          <w:b/>
          <w:i w:val="false"/>
          <w:color w:val="000000"/>
        </w:rPr>
        <w:t xml:space="preserve"> 8. Бағалау нәтижелері бойынша шешім қабылдау</w:t>
      </w:r>
    </w:p>
    <w:bookmarkEnd w:id="53"/>
    <w:bookmarkStart w:name="z57" w:id="5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4"/>
    <w:bookmarkStart w:name="z58" w:id="55"/>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5"/>
    <w:bookmarkStart w:name="z59" w:id="56"/>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7"/>
    <w:bookmarkStart w:name="z61" w:id="5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8"/>
    <w:bookmarkStart w:name="z62" w:id="59"/>
    <w:p>
      <w:pPr>
        <w:spacing w:after="0"/>
        <w:ind w:left="0"/>
        <w:jc w:val="both"/>
      </w:pPr>
      <w:r>
        <w:rPr>
          <w:rFonts w:ascii="Times New Roman"/>
          <w:b w:val="false"/>
          <w:i w:val="false"/>
          <w:color w:val="000000"/>
          <w:sz w:val="28"/>
        </w:rPr>
        <w:t xml:space="preserve">
      47. "Б" корпусының қызметшілерін бағалаудың нәтижелері олардың қызметтік тізімдеріне енгізіледі.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_________________________________________ жыл</w:t>
      </w:r>
      <w:r>
        <w:br/>
      </w:r>
      <w:r>
        <w:rPr>
          <w:rFonts w:ascii="Times New Roman"/>
          <w:b w:val="false"/>
          <w:i w:val="false"/>
          <w:color w:val="000000"/>
          <w:sz w:val="28"/>
        </w:rPr>
        <w:t xml:space="preserve">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w:t>
      </w:r>
    </w:p>
    <w:p>
      <w:pPr>
        <w:spacing w:after="0"/>
        <w:ind w:left="0"/>
        <w:jc w:val="both"/>
      </w:pPr>
      <w:r>
        <w:rPr>
          <w:rFonts w:ascii="Times New Roman"/>
          <w:b w:val="false"/>
          <w:i w:val="false"/>
          <w:color w:val="000000"/>
          <w:sz w:val="28"/>
        </w:rPr>
        <w:t>
      Қызметшінің лауазымы: 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8"/>
        <w:gridCol w:w="5035"/>
        <w:gridCol w:w="2337"/>
      </w:tblGrid>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жартысынан кем емес өлшенетін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 xml:space="preserve">2–қосымша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 тоқсан _____ жыл </w:t>
      </w:r>
      <w:r>
        <w:br/>
      </w:r>
      <w:r>
        <w:rPr>
          <w:rFonts w:ascii="Times New Roman"/>
          <w:b w:val="false"/>
          <w:i w:val="false"/>
          <w:color w:val="000000"/>
          <w:sz w:val="28"/>
        </w:rPr>
        <w:t>(бағаланатын кезең)</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 xml:space="preserve">3–қосымша </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xml:space="preserve">
      ____________________________ жыл </w:t>
      </w:r>
      <w:r>
        <w:br/>
      </w: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w:t>
      </w:r>
    </w:p>
    <w:p>
      <w:pPr>
        <w:spacing w:after="0"/>
        <w:ind w:left="0"/>
        <w:jc w:val="both"/>
      </w:pPr>
      <w:r>
        <w:rPr>
          <w:rFonts w:ascii="Times New Roman"/>
          <w:b w:val="false"/>
          <w:i w:val="false"/>
          <w:color w:val="000000"/>
          <w:sz w:val="28"/>
        </w:rPr>
        <w:t>
      Бағаланатын қызметшінің лауазымы: _________________________________________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4"/>
        <w:gridCol w:w="2450"/>
        <w:gridCol w:w="3686"/>
        <w:gridCol w:w="2200"/>
        <w:gridCol w:w="1336"/>
        <w:gridCol w:w="594"/>
      </w:tblGrid>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р/c</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мәслихатының аппараты" мемлекеттік мекемесінің "Б" корпусы мемлекеттік әкімшілік қызметшілерінің қызметін бағалаудың әдістемесіне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(бағалау түрі: тоқсандық/жылдық және бағаланатын кезең (тоқсан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4526"/>
        <w:gridCol w:w="1698"/>
        <w:gridCol w:w="3418"/>
        <w:gridCol w:w="96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тегі,аты, әкесінің аты ( болған жағдайда)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нәтижелерін түзету (болған жағдайда)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Комиссия хатшысы: ______________________ Күні: 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төрағасы:_______________________ Күні: 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мүшесі: ________________________ Күні: 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