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1d80" w14:textId="b0f1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Байғанин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2017 жылғы 12 желтоқсандағы № 110 шешімі. Ақтөбе облысының Әділет департаментінде 2018 жылғы 3 қаңтарда № 5786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Кодекстің </w:t>
      </w:r>
      <w:r>
        <w:rPr>
          <w:rFonts w:ascii="Times New Roman"/>
          <w:b w:val="false"/>
          <w:i w:val="false"/>
          <w:color w:val="000000"/>
          <w:sz w:val="28"/>
        </w:rPr>
        <w:t>9-бабының</w:t>
      </w:r>
      <w:r>
        <w:rPr>
          <w:rFonts w:ascii="Times New Roman"/>
          <w:b w:val="false"/>
          <w:i w:val="false"/>
          <w:color w:val="000000"/>
          <w:sz w:val="28"/>
        </w:rPr>
        <w:t xml:space="preserve"> 2-тармағына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"2018-2020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 </w:t>
      </w:r>
    </w:p>
    <w:bookmarkEnd w:id="1"/>
    <w:p>
      <w:pPr>
        <w:spacing w:after="0"/>
        <w:ind w:left="0"/>
        <w:jc w:val="both"/>
      </w:pPr>
      <w:r>
        <w:rPr>
          <w:rFonts w:ascii="Times New Roman"/>
          <w:b w:val="false"/>
          <w:i w:val="false"/>
          <w:color w:val="000000"/>
          <w:sz w:val="28"/>
        </w:rPr>
        <w:t>
      1) кірістер – 5 814 710,8 мың теңге, оның ішінде:</w:t>
      </w:r>
    </w:p>
    <w:p>
      <w:pPr>
        <w:spacing w:after="0"/>
        <w:ind w:left="0"/>
        <w:jc w:val="both"/>
      </w:pPr>
      <w:r>
        <w:rPr>
          <w:rFonts w:ascii="Times New Roman"/>
          <w:b w:val="false"/>
          <w:i w:val="false"/>
          <w:color w:val="000000"/>
          <w:sz w:val="28"/>
        </w:rPr>
        <w:t>
      салықтық түсімдер – 4 002 671,0 мың теңге;</w:t>
      </w:r>
    </w:p>
    <w:p>
      <w:pPr>
        <w:spacing w:after="0"/>
        <w:ind w:left="0"/>
        <w:jc w:val="both"/>
      </w:pPr>
      <w:r>
        <w:rPr>
          <w:rFonts w:ascii="Times New Roman"/>
          <w:b w:val="false"/>
          <w:i w:val="false"/>
          <w:color w:val="000000"/>
          <w:sz w:val="28"/>
        </w:rPr>
        <w:t>
      салықтық емес түсімдер – 2 964,3 мың теңге;</w:t>
      </w:r>
    </w:p>
    <w:p>
      <w:pPr>
        <w:spacing w:after="0"/>
        <w:ind w:left="0"/>
        <w:jc w:val="both"/>
      </w:pPr>
      <w:r>
        <w:rPr>
          <w:rFonts w:ascii="Times New Roman"/>
          <w:b w:val="false"/>
          <w:i w:val="false"/>
          <w:color w:val="000000"/>
          <w:sz w:val="28"/>
        </w:rPr>
        <w:t>
      негізгі капиталды сатудан түсетін түсімдер – 2 180 мың теңге;</w:t>
      </w:r>
    </w:p>
    <w:p>
      <w:pPr>
        <w:spacing w:after="0"/>
        <w:ind w:left="0"/>
        <w:jc w:val="both"/>
      </w:pPr>
      <w:r>
        <w:rPr>
          <w:rFonts w:ascii="Times New Roman"/>
          <w:b w:val="false"/>
          <w:i w:val="false"/>
          <w:color w:val="000000"/>
          <w:sz w:val="28"/>
        </w:rPr>
        <w:t>
      трансферттердің түсімдері – 1 806 895,5 мың теңге;</w:t>
      </w:r>
    </w:p>
    <w:p>
      <w:pPr>
        <w:spacing w:after="0"/>
        <w:ind w:left="0"/>
        <w:jc w:val="both"/>
      </w:pPr>
      <w:r>
        <w:rPr>
          <w:rFonts w:ascii="Times New Roman"/>
          <w:b w:val="false"/>
          <w:i w:val="false"/>
          <w:color w:val="000000"/>
          <w:sz w:val="28"/>
        </w:rPr>
        <w:t>
      2) шығындар – 6 169 243,3 мың теңге;</w:t>
      </w:r>
    </w:p>
    <w:p>
      <w:pPr>
        <w:spacing w:after="0"/>
        <w:ind w:left="0"/>
        <w:jc w:val="both"/>
      </w:pPr>
      <w:r>
        <w:rPr>
          <w:rFonts w:ascii="Times New Roman"/>
          <w:b w:val="false"/>
          <w:i w:val="false"/>
          <w:color w:val="000000"/>
          <w:sz w:val="28"/>
        </w:rPr>
        <w:t>
      3) таза бюджеттік кредит беру – 54 098,0 мың теңге, оның ішінде:</w:t>
      </w:r>
    </w:p>
    <w:p>
      <w:pPr>
        <w:spacing w:after="0"/>
        <w:ind w:left="0"/>
        <w:jc w:val="both"/>
      </w:pPr>
      <w:r>
        <w:rPr>
          <w:rFonts w:ascii="Times New Roman"/>
          <w:b w:val="false"/>
          <w:i w:val="false"/>
          <w:color w:val="000000"/>
          <w:sz w:val="28"/>
        </w:rPr>
        <w:t>
      бюджеттік кредиттер – 67 334,0 мың теңге;</w:t>
      </w:r>
    </w:p>
    <w:p>
      <w:pPr>
        <w:spacing w:after="0"/>
        <w:ind w:left="0"/>
        <w:jc w:val="both"/>
      </w:pPr>
      <w:r>
        <w:rPr>
          <w:rFonts w:ascii="Times New Roman"/>
          <w:b w:val="false"/>
          <w:i w:val="false"/>
          <w:color w:val="000000"/>
          <w:sz w:val="28"/>
        </w:rPr>
        <w:t>
      бюджеттік кредиттерді өтеу – 13 236 мың теңге;</w:t>
      </w:r>
    </w:p>
    <w:p>
      <w:pPr>
        <w:spacing w:after="0"/>
        <w:ind w:left="0"/>
        <w:jc w:val="both"/>
      </w:pPr>
      <w:r>
        <w:rPr>
          <w:rFonts w:ascii="Times New Roman"/>
          <w:b w:val="false"/>
          <w:i w:val="false"/>
          <w:color w:val="000000"/>
          <w:sz w:val="28"/>
        </w:rPr>
        <w:t>
      4) қаржы активтерімен жасалынатын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- 408 630,5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408 630,5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Байғанин аудандық мәслихатының 12.01.2018 </w:t>
      </w:r>
      <w:r>
        <w:rPr>
          <w:rFonts w:ascii="Times New Roman"/>
          <w:b w:val="false"/>
          <w:i w:val="false"/>
          <w:color w:val="000000"/>
          <w:sz w:val="28"/>
        </w:rPr>
        <w:t>№ 131</w:t>
      </w:r>
      <w:r>
        <w:rPr>
          <w:rFonts w:ascii="Times New Roman"/>
          <w:b w:val="false"/>
          <w:i w:val="false"/>
          <w:color w:val="ff0000"/>
          <w:sz w:val="28"/>
        </w:rPr>
        <w:t xml:space="preserve"> (01.01.2018 бастап қолданысқа енгізіледі); 12.03.2018 </w:t>
      </w:r>
      <w:r>
        <w:rPr>
          <w:rFonts w:ascii="Times New Roman"/>
          <w:b w:val="false"/>
          <w:i w:val="false"/>
          <w:color w:val="000000"/>
          <w:sz w:val="28"/>
        </w:rPr>
        <w:t>№ 139</w:t>
      </w:r>
      <w:r>
        <w:rPr>
          <w:rFonts w:ascii="Times New Roman"/>
          <w:b w:val="false"/>
          <w:i w:val="false"/>
          <w:color w:val="ff0000"/>
          <w:sz w:val="28"/>
        </w:rPr>
        <w:t xml:space="preserve"> (01.01.2018 бастап қолданысқа енгізіледі); 06.06.2018 </w:t>
      </w:r>
      <w:r>
        <w:rPr>
          <w:rFonts w:ascii="Times New Roman"/>
          <w:b w:val="false"/>
          <w:i w:val="false"/>
          <w:color w:val="000000"/>
          <w:sz w:val="28"/>
        </w:rPr>
        <w:t>№ 157</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166</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189</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2018 жылға бөлінген салықтардан түскен жалпы соманы бөлу мынадай мөлшерде белгіленсін:</w:t>
      </w:r>
    </w:p>
    <w:bookmarkEnd w:id="2"/>
    <w:p>
      <w:pPr>
        <w:spacing w:after="0"/>
        <w:ind w:left="0"/>
        <w:jc w:val="both"/>
      </w:pPr>
      <w:r>
        <w:rPr>
          <w:rFonts w:ascii="Times New Roman"/>
          <w:b w:val="false"/>
          <w:i w:val="false"/>
          <w:color w:val="000000"/>
          <w:sz w:val="28"/>
        </w:rPr>
        <w:t xml:space="preserve">
      1) төлем көзінен ұсталатын жеке табыс салығы бойынша 50 пайыз; </w:t>
      </w:r>
    </w:p>
    <w:p>
      <w:pPr>
        <w:spacing w:after="0"/>
        <w:ind w:left="0"/>
        <w:jc w:val="both"/>
      </w:pPr>
      <w:r>
        <w:rPr>
          <w:rFonts w:ascii="Times New Roman"/>
          <w:b w:val="false"/>
          <w:i w:val="false"/>
          <w:color w:val="000000"/>
          <w:sz w:val="28"/>
        </w:rPr>
        <w:t>
      2) әлеуметтік салық бойынша 50 пайыз;</w:t>
      </w:r>
    </w:p>
    <w:bookmarkStart w:name="z3" w:id="3"/>
    <w:p>
      <w:pPr>
        <w:spacing w:after="0"/>
        <w:ind w:left="0"/>
        <w:jc w:val="both"/>
      </w:pPr>
      <w:r>
        <w:rPr>
          <w:rFonts w:ascii="Times New Roman"/>
          <w:b w:val="false"/>
          <w:i w:val="false"/>
          <w:color w:val="000000"/>
          <w:sz w:val="28"/>
        </w:rPr>
        <w:t xml:space="preserve">
      3.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төменгі мөлшері – 28 284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- 2 405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28 284 теңге болып белгiленсiн.</w:t>
      </w:r>
    </w:p>
    <w:bookmarkStart w:name="z4" w:id="4"/>
    <w:p>
      <w:pPr>
        <w:spacing w:after="0"/>
        <w:ind w:left="0"/>
        <w:jc w:val="both"/>
      </w:pPr>
      <w:r>
        <w:rPr>
          <w:rFonts w:ascii="Times New Roman"/>
          <w:b w:val="false"/>
          <w:i w:val="false"/>
          <w:color w:val="000000"/>
          <w:sz w:val="28"/>
        </w:rPr>
        <w:t>
      4. 2018 жылға арналған аудандық бюджетте республикалық бюджеттен нысаналы ағымдағы трансферттер түскені ескерілсін:</w:t>
      </w:r>
    </w:p>
    <w:bookmarkEnd w:id="4"/>
    <w:p>
      <w:pPr>
        <w:spacing w:after="0"/>
        <w:ind w:left="0"/>
        <w:jc w:val="both"/>
      </w:pPr>
      <w:r>
        <w:rPr>
          <w:rFonts w:ascii="Times New Roman"/>
          <w:b w:val="false"/>
          <w:i w:val="false"/>
          <w:color w:val="000000"/>
          <w:sz w:val="28"/>
        </w:rPr>
        <w:t>
      1) тілдік курстар бойынша тағылымдамадан өткен мұғалімдерге және оқу кезеңінде негізгі қызметкерді алмастырғаны үшін мұғалімдерге қосымша ақы төлеуге – 3 790,0 мың теңге;</w:t>
      </w:r>
    </w:p>
    <w:p>
      <w:pPr>
        <w:spacing w:after="0"/>
        <w:ind w:left="0"/>
        <w:jc w:val="both"/>
      </w:pPr>
      <w:r>
        <w:rPr>
          <w:rFonts w:ascii="Times New Roman"/>
          <w:b w:val="false"/>
          <w:i w:val="false"/>
          <w:color w:val="000000"/>
          <w:sz w:val="28"/>
        </w:rPr>
        <w:t>
      2) мүгедектерді міндетті гигиеналық құралдармен қамтамасыз ету нормаларын ұлғайтуға – 3 860 мың теңге;</w:t>
      </w:r>
    </w:p>
    <w:p>
      <w:pPr>
        <w:spacing w:after="0"/>
        <w:ind w:left="0"/>
        <w:jc w:val="both"/>
      </w:pPr>
      <w:r>
        <w:rPr>
          <w:rFonts w:ascii="Times New Roman"/>
          <w:b w:val="false"/>
          <w:i w:val="false"/>
          <w:color w:val="000000"/>
          <w:sz w:val="28"/>
        </w:rPr>
        <w:t>
      3) техникалық көмекшi (компенсаторлық) құралдар тiзбесiн кеңейтуге – 2 000 мың теңге;</w:t>
      </w:r>
    </w:p>
    <w:p>
      <w:pPr>
        <w:spacing w:after="0"/>
        <w:ind w:left="0"/>
        <w:jc w:val="both"/>
      </w:pPr>
      <w:r>
        <w:rPr>
          <w:rFonts w:ascii="Times New Roman"/>
          <w:b w:val="false"/>
          <w:i w:val="false"/>
          <w:color w:val="000000"/>
          <w:sz w:val="28"/>
        </w:rPr>
        <w:t>
      4) жалақыны ішінара субсидиялауға – 3 286 мың теңге;</w:t>
      </w:r>
    </w:p>
    <w:p>
      <w:pPr>
        <w:spacing w:after="0"/>
        <w:ind w:left="0"/>
        <w:jc w:val="both"/>
      </w:pPr>
      <w:r>
        <w:rPr>
          <w:rFonts w:ascii="Times New Roman"/>
          <w:b w:val="false"/>
          <w:i w:val="false"/>
          <w:color w:val="000000"/>
          <w:sz w:val="28"/>
        </w:rPr>
        <w:t>
      5) жастар практикасына – 7 215 мың теңге;</w:t>
      </w:r>
    </w:p>
    <w:p>
      <w:pPr>
        <w:spacing w:after="0"/>
        <w:ind w:left="0"/>
        <w:jc w:val="both"/>
      </w:pPr>
      <w:r>
        <w:rPr>
          <w:rFonts w:ascii="Times New Roman"/>
          <w:b w:val="false"/>
          <w:i w:val="false"/>
          <w:color w:val="000000"/>
          <w:sz w:val="28"/>
        </w:rPr>
        <w:t>
      6) мемлекеттік атаулы әлеуметтік көмек төлеміне – 32 000,0 мың теңге;</w:t>
      </w:r>
    </w:p>
    <w:p>
      <w:pPr>
        <w:spacing w:after="0"/>
        <w:ind w:left="0"/>
        <w:jc w:val="both"/>
      </w:pPr>
      <w:r>
        <w:rPr>
          <w:rFonts w:ascii="Times New Roman"/>
          <w:b w:val="false"/>
          <w:i w:val="false"/>
          <w:color w:val="000000"/>
          <w:sz w:val="28"/>
        </w:rPr>
        <w:t>
      7) мектепке дейінгі білім беру ұйымдарында мемлекеттік білім беру тапсырысын іске асыруға – 21 529 мың теңге;</w:t>
      </w:r>
    </w:p>
    <w:p>
      <w:pPr>
        <w:spacing w:after="0"/>
        <w:ind w:left="0"/>
        <w:jc w:val="both"/>
      </w:pPr>
      <w:r>
        <w:rPr>
          <w:rFonts w:ascii="Times New Roman"/>
          <w:b w:val="false"/>
          <w:i w:val="false"/>
          <w:color w:val="000000"/>
          <w:sz w:val="28"/>
        </w:rPr>
        <w:t>
      8) халықты жұмыспен қамту орталықтарына әлеуметтік жұмыс жөніндегі консультанттар мен ассистенттерді енгізуге – 8 326,0 мың теңге;</w:t>
      </w:r>
    </w:p>
    <w:p>
      <w:pPr>
        <w:spacing w:after="0"/>
        <w:ind w:left="0"/>
        <w:jc w:val="both"/>
      </w:pPr>
      <w:r>
        <w:rPr>
          <w:rFonts w:ascii="Times New Roman"/>
          <w:b w:val="false"/>
          <w:i w:val="false"/>
          <w:color w:val="000000"/>
          <w:sz w:val="28"/>
        </w:rPr>
        <w:t>
      9)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- 91 160,0 мың теңге;</w:t>
      </w:r>
    </w:p>
    <w:p>
      <w:pPr>
        <w:spacing w:after="0"/>
        <w:ind w:left="0"/>
        <w:jc w:val="both"/>
      </w:pPr>
      <w:r>
        <w:rPr>
          <w:rFonts w:ascii="Times New Roman"/>
          <w:b w:val="false"/>
          <w:i w:val="false"/>
          <w:color w:val="000000"/>
          <w:sz w:val="28"/>
        </w:rPr>
        <w:t>
      10)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- 9 000,0 мың теңге;</w:t>
      </w:r>
    </w:p>
    <w:p>
      <w:pPr>
        <w:spacing w:after="0"/>
        <w:ind w:left="0"/>
        <w:jc w:val="both"/>
      </w:pPr>
      <w:r>
        <w:rPr>
          <w:rFonts w:ascii="Times New Roman"/>
          <w:b w:val="false"/>
          <w:i w:val="false"/>
          <w:color w:val="000000"/>
          <w:sz w:val="28"/>
        </w:rPr>
        <w:t>
      11) жаңа бизнес - идеяларды іске асыруға мемлекеттік гранттар беруге - 722,0 мың теңге.</w:t>
      </w:r>
    </w:p>
    <w:p>
      <w:pPr>
        <w:spacing w:after="0"/>
        <w:ind w:left="0"/>
        <w:jc w:val="both"/>
      </w:pPr>
      <w:r>
        <w:rPr>
          <w:rFonts w:ascii="Times New Roman"/>
          <w:b w:val="false"/>
          <w:i w:val="false"/>
          <w:color w:val="000000"/>
          <w:sz w:val="28"/>
        </w:rPr>
        <w:t>
      Аталған сомаларды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Ақтөбе облысы Байғанин аудандық мәслихатының 06.06.2018 </w:t>
      </w:r>
      <w:r>
        <w:rPr>
          <w:rFonts w:ascii="Times New Roman"/>
          <w:b w:val="false"/>
          <w:i w:val="false"/>
          <w:color w:val="000000"/>
          <w:sz w:val="28"/>
        </w:rPr>
        <w:t>№ 157</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189</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2018 жылға арналған аудандық бюджетте облыстық бюджеттен нысаналы ағымдағы трансферттер түскені ескерілсін:</w:t>
      </w:r>
    </w:p>
    <w:bookmarkEnd w:id="5"/>
    <w:p>
      <w:pPr>
        <w:spacing w:after="0"/>
        <w:ind w:left="0"/>
        <w:jc w:val="both"/>
      </w:pPr>
      <w:r>
        <w:rPr>
          <w:rFonts w:ascii="Times New Roman"/>
          <w:b w:val="false"/>
          <w:i w:val="false"/>
          <w:color w:val="000000"/>
          <w:sz w:val="28"/>
        </w:rPr>
        <w:t>
      1) алып қойылатын және жойылатын ауру жануарлардың, жануарлардан алынатын өнімдер мен шикізаттың құнын иелеріне өтеуге – 6 897,0 мың теңге;</w:t>
      </w:r>
    </w:p>
    <w:p>
      <w:pPr>
        <w:spacing w:after="0"/>
        <w:ind w:left="0"/>
        <w:jc w:val="both"/>
      </w:pPr>
      <w:r>
        <w:rPr>
          <w:rFonts w:ascii="Times New Roman"/>
          <w:b w:val="false"/>
          <w:i w:val="false"/>
          <w:color w:val="000000"/>
          <w:sz w:val="28"/>
        </w:rPr>
        <w:t>
      2) мектепке дейінгі білім беру ұйымдарында мемлекеттік білім беру тапсырысын іске асыруға – 69 674 мың теңге;</w:t>
      </w:r>
    </w:p>
    <w:p>
      <w:pPr>
        <w:spacing w:after="0"/>
        <w:ind w:left="0"/>
        <w:jc w:val="both"/>
      </w:pPr>
      <w:r>
        <w:rPr>
          <w:rFonts w:ascii="Times New Roman"/>
          <w:b w:val="false"/>
          <w:i w:val="false"/>
          <w:color w:val="000000"/>
          <w:sz w:val="28"/>
        </w:rPr>
        <w:t>
      3) жалпы білім беретін мектептерді кең жолақты интернетке қосылуын қамтамасыз етуге – 13 235,0 мың теңге;</w:t>
      </w:r>
    </w:p>
    <w:p>
      <w:pPr>
        <w:spacing w:after="0"/>
        <w:ind w:left="0"/>
        <w:jc w:val="both"/>
      </w:pPr>
      <w:r>
        <w:rPr>
          <w:rFonts w:ascii="Times New Roman"/>
          <w:b w:val="false"/>
          <w:i w:val="false"/>
          <w:color w:val="000000"/>
          <w:sz w:val="28"/>
        </w:rPr>
        <w:t>
      4) жалпы білім беретін мектептерді интерактивті білім беретін контентке қосуға – 4 560 мың теңге;</w:t>
      </w:r>
    </w:p>
    <w:p>
      <w:pPr>
        <w:spacing w:after="0"/>
        <w:ind w:left="0"/>
        <w:jc w:val="both"/>
      </w:pPr>
      <w:r>
        <w:rPr>
          <w:rFonts w:ascii="Times New Roman"/>
          <w:b w:val="false"/>
          <w:i w:val="false"/>
          <w:color w:val="000000"/>
          <w:sz w:val="28"/>
        </w:rPr>
        <w:t>
      5) білім берудің ведомствалық бағыныстағы мемлекеттік ұйымдардың күрделі шығыстарына – 55 619,5 мың теңге;</w:t>
      </w:r>
    </w:p>
    <w:p>
      <w:pPr>
        <w:spacing w:after="0"/>
        <w:ind w:left="0"/>
        <w:jc w:val="both"/>
      </w:pPr>
      <w:r>
        <w:rPr>
          <w:rFonts w:ascii="Times New Roman"/>
          <w:b w:val="false"/>
          <w:i w:val="false"/>
          <w:color w:val="000000"/>
          <w:sz w:val="28"/>
        </w:rPr>
        <w:t>
      6) халықты жұмыспен қамтуға жәрдемдесуге - 23 046 мың теңге;</w:t>
      </w:r>
    </w:p>
    <w:p>
      <w:pPr>
        <w:spacing w:after="0"/>
        <w:ind w:left="0"/>
        <w:jc w:val="both"/>
      </w:pPr>
      <w:r>
        <w:rPr>
          <w:rFonts w:ascii="Times New Roman"/>
          <w:b w:val="false"/>
          <w:i w:val="false"/>
          <w:color w:val="000000"/>
          <w:sz w:val="28"/>
        </w:rPr>
        <w:t>
      7) жалпы білім беру мектептерінің компьютерлік техникаларын жаңартуға – 6 683,0 мың теңге;</w:t>
      </w:r>
    </w:p>
    <w:p>
      <w:pPr>
        <w:spacing w:after="0"/>
        <w:ind w:left="0"/>
        <w:jc w:val="both"/>
      </w:pPr>
      <w:r>
        <w:rPr>
          <w:rFonts w:ascii="Times New Roman"/>
          <w:b w:val="false"/>
          <w:i w:val="false"/>
          <w:color w:val="000000"/>
          <w:sz w:val="28"/>
        </w:rPr>
        <w:t>
      8) білім беру мемлекеттік мекемелеріне оқулықтар мен оқу-әдiстемелiк кешендерді сатып алу және жеткізуге – 19 390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Алынып тасталды – Ақтөбе облысы Байғанин аудандық мәслихатының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нәтижелі жұмыспен қамту және жаппай кәсіпкерлікті дамытуға – 20 638 мың теңге;</w:t>
      </w:r>
    </w:p>
    <w:p>
      <w:pPr>
        <w:spacing w:after="0"/>
        <w:ind w:left="0"/>
        <w:jc w:val="both"/>
      </w:pPr>
      <w:r>
        <w:rPr>
          <w:rFonts w:ascii="Times New Roman"/>
          <w:b w:val="false"/>
          <w:i w:val="false"/>
          <w:color w:val="000000"/>
          <w:sz w:val="28"/>
        </w:rPr>
        <w:t>
      11) Мемлекеттік органның күрделі шығыстарына – 14 300 мың теңге;</w:t>
      </w:r>
    </w:p>
    <w:p>
      <w:pPr>
        <w:spacing w:after="0"/>
        <w:ind w:left="0"/>
        <w:jc w:val="both"/>
      </w:pPr>
      <w:r>
        <w:rPr>
          <w:rFonts w:ascii="Times New Roman"/>
          <w:b w:val="false"/>
          <w:i w:val="false"/>
          <w:color w:val="000000"/>
          <w:sz w:val="28"/>
        </w:rPr>
        <w:t>
      12) мәдениеттің ведомствалық бағыныстағы мемлекеттік ұйымдардың күрделі шығыстарына – 600,0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Алынып тасталды – Ақтөбе облысы Байғанин аудандық мәслихатының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Аталған сомаларды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Байғанин аудандық мәслихатының 06.06.2018 </w:t>
      </w:r>
      <w:r>
        <w:rPr>
          <w:rFonts w:ascii="Times New Roman"/>
          <w:b w:val="false"/>
          <w:i w:val="false"/>
          <w:color w:val="000000"/>
          <w:sz w:val="28"/>
        </w:rPr>
        <w:t>№ 157</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166</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189</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6. Мамандарды әлеуметтік қолдау шараларын іске асыру үшін жергілікті атқарушы органдарға берілетін бюджеттік кредиттер – 66 114,9 мың теңге;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облысы Байғанин аудандық мәслихатының 28.08.2018 </w:t>
      </w:r>
      <w:r>
        <w:rPr>
          <w:rFonts w:ascii="Times New Roman"/>
          <w:b w:val="false"/>
          <w:i w:val="false"/>
          <w:color w:val="000000"/>
          <w:sz w:val="28"/>
        </w:rPr>
        <w:t>№ 166</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7. 2018 жылға арналған ауданның жергілікті атқарушы органының резерві – 11 558,4 мың теңге болып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Ақтөбе облысы Байғанин аудандық мәслихатының 12.01.2018 </w:t>
      </w:r>
      <w:r>
        <w:rPr>
          <w:rFonts w:ascii="Times New Roman"/>
          <w:b w:val="false"/>
          <w:i w:val="false"/>
          <w:color w:val="000000"/>
          <w:sz w:val="28"/>
        </w:rPr>
        <w:t>№ 131</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8. 2018 жылға арналған аудандық бюджетті атқару процесінде секвестрге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8"/>
    <w:bookmarkStart w:name="z9" w:id="9"/>
    <w:p>
      <w:pPr>
        <w:spacing w:after="0"/>
        <w:ind w:left="0"/>
        <w:jc w:val="both"/>
      </w:pPr>
      <w:r>
        <w:rPr>
          <w:rFonts w:ascii="Times New Roman"/>
          <w:b w:val="false"/>
          <w:i w:val="false"/>
          <w:color w:val="000000"/>
          <w:sz w:val="28"/>
        </w:rPr>
        <w:t xml:space="preserve">
      9. 2018 жылға арналған аудандық бюджетте ауылдық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9"/>
    <w:bookmarkStart w:name="z10" w:id="10"/>
    <w:p>
      <w:pPr>
        <w:spacing w:after="0"/>
        <w:ind w:left="0"/>
        <w:jc w:val="both"/>
      </w:pPr>
      <w:r>
        <w:rPr>
          <w:rFonts w:ascii="Times New Roman"/>
          <w:b w:val="false"/>
          <w:i w:val="false"/>
          <w:color w:val="000000"/>
          <w:sz w:val="28"/>
        </w:rPr>
        <w:t xml:space="preserve">
      10. 2018 жылға арналған аудандық бюджетте ауылдық округ әкімі аппараттарының бөлінісінде жергілікті басқару органдарына берілетін трансфеттер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0"/>
    <w:bookmarkStart w:name="z11" w:id="11"/>
    <w:p>
      <w:pPr>
        <w:spacing w:after="0"/>
        <w:ind w:left="0"/>
        <w:jc w:val="both"/>
      </w:pPr>
      <w:r>
        <w:rPr>
          <w:rFonts w:ascii="Times New Roman"/>
          <w:b w:val="false"/>
          <w:i w:val="false"/>
          <w:color w:val="000000"/>
          <w:sz w:val="28"/>
        </w:rPr>
        <w:t xml:space="preserve">
      11. Жалпы сипаттағы трансферттердің көлемі аудандық бюджет және ауылдық округтер бюджеттерінің арасында абсалюттік мәнімен жылдар бойынша бөліне отырып, үш жылдық кезеңге 2018-2020 жылдарға аудандық бюджеттен ауылдық округтер бюджеттеріне берілетін бюджеттік субвенциялар көлемі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1"/>
    <w:bookmarkStart w:name="z12" w:id="12"/>
    <w:p>
      <w:pPr>
        <w:spacing w:after="0"/>
        <w:ind w:left="0"/>
        <w:jc w:val="both"/>
      </w:pPr>
      <w:r>
        <w:rPr>
          <w:rFonts w:ascii="Times New Roman"/>
          <w:b w:val="false"/>
          <w:i w:val="false"/>
          <w:color w:val="000000"/>
          <w:sz w:val="28"/>
        </w:rPr>
        <w:t>
      12. "Байғанин аудандық мәслихатының аппараты" мемлекеттік мекемесі заңнамада белгіленген тәртіппен:</w:t>
      </w:r>
    </w:p>
    <w:bookmarkEnd w:id="1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13" w:id="13"/>
    <w:p>
      <w:pPr>
        <w:spacing w:after="0"/>
        <w:ind w:left="0"/>
        <w:jc w:val="both"/>
      </w:pPr>
      <w:r>
        <w:rPr>
          <w:rFonts w:ascii="Times New Roman"/>
          <w:b w:val="false"/>
          <w:i w:val="false"/>
          <w:color w:val="000000"/>
          <w:sz w:val="28"/>
        </w:rPr>
        <w:t>
      13. Осы шешім 2018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Байғанин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Байғанин аудандық мәслихатыныңхатшысы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Сарыбаева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1 қосымша</w:t>
            </w:r>
          </w:p>
        </w:tc>
      </w:tr>
    </w:tbl>
    <w:p>
      <w:pPr>
        <w:spacing w:after="0"/>
        <w:ind w:left="0"/>
        <w:jc w:val="left"/>
      </w:pPr>
      <w:r>
        <w:rPr>
          <w:rFonts w:ascii="Times New Roman"/>
          <w:b/>
          <w:i w:val="false"/>
          <w:color w:val="000000"/>
        </w:rPr>
        <w:t xml:space="preserve"> 2018 жылға арналған Байғанин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21.12.2018 </w:t>
      </w:r>
      <w:r>
        <w:rPr>
          <w:rFonts w:ascii="Times New Roman"/>
          <w:b w:val="false"/>
          <w:i w:val="false"/>
          <w:color w:val="ff0000"/>
          <w:sz w:val="28"/>
        </w:rPr>
        <w:t>№ 189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5 814 710,8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6 169 243,3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2 704 692,1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2 284 606,1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1 520 656,6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439 731,7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2 қосымша</w:t>
            </w:r>
          </w:p>
        </w:tc>
      </w:tr>
    </w:tbl>
    <w:p>
      <w:pPr>
        <w:spacing w:after="0"/>
        <w:ind w:left="0"/>
        <w:jc w:val="left"/>
      </w:pPr>
      <w:r>
        <w:rPr>
          <w:rFonts w:ascii="Times New Roman"/>
          <w:b/>
          <w:i w:val="false"/>
          <w:color w:val="000000"/>
        </w:rPr>
        <w:t xml:space="preserve"> 2019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3 968 187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2 602 247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2 188 453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93 528</w:t>
            </w:r>
          </w:p>
        </w:tc>
      </w:tr>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3 қосымша</w:t>
            </w:r>
          </w:p>
        </w:tc>
      </w:tr>
    </w:tbl>
    <w:p>
      <w:pPr>
        <w:spacing w:after="0"/>
        <w:ind w:left="0"/>
        <w:jc w:val="left"/>
      </w:pPr>
      <w:r>
        <w:rPr>
          <w:rFonts w:ascii="Times New Roman"/>
          <w:b/>
          <w:i w:val="false"/>
          <w:color w:val="000000"/>
        </w:rPr>
        <w:t xml:space="preserve"> 2020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4 340 119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2 594 562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2 283 271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2 218 626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2 155 826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108 420</w:t>
            </w:r>
          </w:p>
        </w:tc>
      </w:tr>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маслихатының 2017 жылғы 12 желтоқсандағы № 110 шешіміне 4 қосымша</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секвестрге жатпайтын аудандық бюджеттік бағдарламаларының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5 қосымша</w:t>
            </w:r>
          </w:p>
        </w:tc>
      </w:tr>
    </w:tbl>
    <w:p>
      <w:pPr>
        <w:spacing w:after="0"/>
        <w:ind w:left="0"/>
        <w:jc w:val="left"/>
      </w:pPr>
      <w:r>
        <w:rPr>
          <w:rFonts w:ascii="Times New Roman"/>
          <w:b/>
          <w:i w:val="false"/>
          <w:color w:val="000000"/>
        </w:rPr>
        <w:t xml:space="preserve"> 2018 жылға арналған аудандық бюджетте ауылдық округтер әкімдері аппараттарының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Байғанин аудандық мәслихатының 26.11.2018 </w:t>
      </w:r>
      <w:r>
        <w:rPr>
          <w:rFonts w:ascii="Times New Roman"/>
          <w:b w:val="false"/>
          <w:i w:val="false"/>
          <w:color w:val="ff0000"/>
          <w:sz w:val="28"/>
        </w:rPr>
        <w:t>№ 184</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6 қосымша</w:t>
            </w:r>
          </w:p>
        </w:tc>
      </w:tr>
    </w:tbl>
    <w:p>
      <w:pPr>
        <w:spacing w:after="0"/>
        <w:ind w:left="0"/>
        <w:jc w:val="left"/>
      </w:pPr>
      <w:r>
        <w:rPr>
          <w:rFonts w:ascii="Times New Roman"/>
          <w:b/>
          <w:i w:val="false"/>
          <w:color w:val="000000"/>
        </w:rPr>
        <w:t xml:space="preserve"> 2018 жылға арналған аудандық бюджетте ауылдық округ әкімдері аппараттарының бөлінісінде жергілікті басқару органдарына берілетін трансфеттер</w:t>
      </w:r>
    </w:p>
    <w:bookmarkStart w:name="z20" w:id="14"/>
    <w:p>
      <w:pPr>
        <w:spacing w:after="0"/>
        <w:ind w:left="0"/>
        <w:jc w:val="both"/>
      </w:pPr>
      <w:r>
        <w:rPr>
          <w:rFonts w:ascii="Times New Roman"/>
          <w:b w:val="false"/>
          <w:i w:val="false"/>
          <w:color w:val="ff0000"/>
          <w:sz w:val="28"/>
        </w:rPr>
        <w:t xml:space="preserve">
      Ескерту. 6 қосымша жаңа редакцияда – Ақтөбе облысы Байғанин аудандық мәслихатының 26.11.2018 </w:t>
      </w:r>
      <w:r>
        <w:rPr>
          <w:rFonts w:ascii="Times New Roman"/>
          <w:b w:val="false"/>
          <w:i w:val="false"/>
          <w:color w:val="ff0000"/>
          <w:sz w:val="28"/>
        </w:rPr>
        <w:t>№ 184</w:t>
      </w:r>
      <w:r>
        <w:rPr>
          <w:rFonts w:ascii="Times New Roman"/>
          <w:b w:val="false"/>
          <w:i w:val="false"/>
          <w:color w:val="ff0000"/>
          <w:sz w:val="28"/>
        </w:rPr>
        <w:t xml:space="preserve"> шешімімен (01.01.2018 бастап қолданысқа енгізіледі).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7 қосымша</w:t>
            </w:r>
          </w:p>
        </w:tc>
      </w:tr>
    </w:tbl>
    <w:p>
      <w:pPr>
        <w:spacing w:after="0"/>
        <w:ind w:left="0"/>
        <w:jc w:val="left"/>
      </w:pPr>
      <w:r>
        <w:rPr>
          <w:rFonts w:ascii="Times New Roman"/>
          <w:b/>
          <w:i w:val="false"/>
          <w:color w:val="000000"/>
        </w:rPr>
        <w:t xml:space="preserve"> Аудандық бюджеттен ауылдық округтер бюджеттеріне берілетін бюджеттік субвенциялар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r>
              <w:rPr>
                <w:rFonts w:ascii="Times New Roman"/>
                <w:b/>
                <w:i w:val="false"/>
                <w:color w:val="000000"/>
                <w:sz w:val="20"/>
              </w:rPr>
              <w:t xml:space="preserve"> жыл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 жыл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