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15b6" w14:textId="65f15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 Жарқамыс селолық округі әкімінің 2011 жылғы 12 қазандағы № 11 "Жарқамыс ауылдық округінің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Байғанин ауданы Жарқамыс ауылдық округі әкімінің 2017 жылғы 31 шілдедегі № 12 шешімі. Ақтөбе облысының Әділет департаментінде 2017 жылғы 3 тамызда № 5624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және Қазақстан Республикасының 2016 жылғы 06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Байғанин ауданы Жарқамыс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Байғанин ауданы Жарқамыс селолық округі әкімінің 2011 жылғы 12 қазандағы № 11 "Жарқамыс ауылдық округінің көшелеріне атау беру туралы" (нормативтік құқықтық актілерді мемлекеттік тіркеу тізілімінде № 3-4-125 тіркелген, 2011 жылғы 03 қарашада "Жем-Сағыз"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деректемесінде "селолық" сөзі "ауылдық" сөзімен ауыстырылсын;</w:t>
      </w:r>
    </w:p>
    <w:bookmarkEnd w:id="2"/>
    <w:bookmarkStart w:name="z5"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"Жарқамыс ауылдық округінің кейбір елді мекендерінің көшелеріне атаулар беру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тармағының</w:t>
      </w:r>
      <w:r>
        <w:rPr>
          <w:rFonts w:ascii="Times New Roman"/>
          <w:b w:val="false"/>
          <w:i w:val="false"/>
          <w:color w:val="000000"/>
          <w:sz w:val="28"/>
        </w:rPr>
        <w:t xml:space="preserve"> бірінші абзацы жаңа редакцияда жазылсын:</w:t>
      </w:r>
    </w:p>
    <w:p>
      <w:pPr>
        <w:spacing w:after="0"/>
        <w:ind w:left="0"/>
        <w:jc w:val="both"/>
      </w:pPr>
      <w:r>
        <w:rPr>
          <w:rFonts w:ascii="Times New Roman"/>
          <w:b w:val="false"/>
          <w:i w:val="false"/>
          <w:color w:val="000000"/>
          <w:sz w:val="28"/>
        </w:rPr>
        <w:t>
      "1. Жарқамыс ауылдық округінің кейбір елді мекендерінің көшелеріне келесідей атаулар берілсін:</w:t>
      </w:r>
    </w:p>
    <w:p>
      <w:pPr>
        <w:spacing w:after="0"/>
        <w:ind w:left="0"/>
        <w:jc w:val="both"/>
      </w:pPr>
      <w:r>
        <w:rPr>
          <w:rFonts w:ascii="Times New Roman"/>
          <w:b w:val="false"/>
          <w:i w:val="false"/>
          <w:color w:val="000000"/>
          <w:sz w:val="28"/>
        </w:rPr>
        <w:t>
      Жарқамыс ауылында:".</w:t>
      </w:r>
    </w:p>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Жарқамыс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Р.Обаев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