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796ed" w14:textId="b6796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ауданы Миялы селолық округі әкімінің 2011 жылғы 2 қыркүйектегі № 1 "Миялы ауылдық округінің көшелеріне атау беру туралы" шешіміне өзгерістер мен толықтыру енгізу туралы</w:t>
      </w:r>
    </w:p>
    <w:p>
      <w:pPr>
        <w:spacing w:after="0"/>
        <w:ind w:left="0"/>
        <w:jc w:val="both"/>
      </w:pPr>
      <w:r>
        <w:rPr>
          <w:rFonts w:ascii="Times New Roman"/>
          <w:b w:val="false"/>
          <w:i w:val="false"/>
          <w:color w:val="000000"/>
          <w:sz w:val="28"/>
        </w:rPr>
        <w:t>Ақтөбе облысы Байғанин ауданы Миялы ауылдық округі әкімінің 2017 жылғы 24 сәуірдегі № 3 шешімі. Ақтөбе облысының Әділет департаментінде 2017 жылы 28 сәуірде № 5474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2013 жылғы 3 шілдедегі "Қазақстан Республикасының Коституциялық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Коституциялық 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және Қазақстан Республикасының 2016 жылғы 6 сәуірдегі "Құқықтық актілер туралы" Заңының </w:t>
      </w:r>
      <w:r>
        <w:rPr>
          <w:rFonts w:ascii="Times New Roman"/>
          <w:b w:val="false"/>
          <w:i w:val="false"/>
          <w:color w:val="000000"/>
          <w:sz w:val="28"/>
        </w:rPr>
        <w:t>50 бабына</w:t>
      </w:r>
      <w:r>
        <w:rPr>
          <w:rFonts w:ascii="Times New Roman"/>
          <w:b w:val="false"/>
          <w:i w:val="false"/>
          <w:color w:val="000000"/>
          <w:sz w:val="28"/>
        </w:rPr>
        <w:t xml:space="preserve"> сәйкес, Байғанин ауданы Миялы ауылдық округінің әкімі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Байғанин ауданы Миялы селолық округі әкімінің 2011 жылғы 2 қыркүйектегі № 1 "Миялы ауылдық округінің көшелеріне атау беру туралы" (нормативтік құқықтық актілерді мемлекеттік тіркеу Тізілімінде № 3-4-118 тіркелген, 2011 жылғы 13 қазанда "Жем Сағыз"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 енгізілсін:</w:t>
      </w:r>
    </w:p>
    <w:bookmarkEnd w:id="1"/>
    <w:bookmarkStart w:name="z4" w:id="2"/>
    <w:p>
      <w:pPr>
        <w:spacing w:after="0"/>
        <w:ind w:left="0"/>
        <w:jc w:val="both"/>
      </w:pPr>
      <w:r>
        <w:rPr>
          <w:rFonts w:ascii="Times New Roman"/>
          <w:b w:val="false"/>
          <w:i w:val="false"/>
          <w:color w:val="000000"/>
          <w:sz w:val="28"/>
        </w:rPr>
        <w:t xml:space="preserve">
      көрсетілген қазақ тіліндегі </w:t>
      </w:r>
      <w:r>
        <w:rPr>
          <w:rFonts w:ascii="Times New Roman"/>
          <w:b w:val="false"/>
          <w:i w:val="false"/>
          <w:color w:val="000000"/>
          <w:sz w:val="28"/>
        </w:rPr>
        <w:t>шешімнің</w:t>
      </w:r>
      <w:r>
        <w:rPr>
          <w:rFonts w:ascii="Times New Roman"/>
          <w:b w:val="false"/>
          <w:i w:val="false"/>
          <w:color w:val="000000"/>
          <w:sz w:val="28"/>
        </w:rPr>
        <w:t xml:space="preserve"> деректемелерінде "селолық" сөзі "ауылдық" сөзімен ауыстырылсын;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шешімнің</w:t>
      </w:r>
      <w:r>
        <w:rPr>
          <w:rFonts w:ascii="Times New Roman"/>
          <w:b w:val="false"/>
          <w:i w:val="false"/>
          <w:color w:val="000000"/>
          <w:sz w:val="28"/>
        </w:rPr>
        <w:t xml:space="preserve"> атауы жаңа редакцияда жазылсын:</w:t>
      </w:r>
    </w:p>
    <w:p>
      <w:pPr>
        <w:spacing w:after="0"/>
        <w:ind w:left="0"/>
        <w:jc w:val="both"/>
      </w:pPr>
      <w:r>
        <w:rPr>
          <w:rFonts w:ascii="Times New Roman"/>
          <w:b w:val="false"/>
          <w:i w:val="false"/>
          <w:color w:val="000000"/>
          <w:sz w:val="28"/>
        </w:rPr>
        <w:t>
      "Миялы ауылдық округінің кейбір елді мекендерінің атаусыз көшелеріне атаулар беру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тармағының</w:t>
      </w:r>
      <w:r>
        <w:rPr>
          <w:rFonts w:ascii="Times New Roman"/>
          <w:b w:val="false"/>
          <w:i w:val="false"/>
          <w:color w:val="000000"/>
          <w:sz w:val="28"/>
        </w:rPr>
        <w:t xml:space="preserve"> бірінші абзацы жаңа редакцияда жазылсын:</w:t>
      </w:r>
    </w:p>
    <w:p>
      <w:pPr>
        <w:spacing w:after="0"/>
        <w:ind w:left="0"/>
        <w:jc w:val="both"/>
      </w:pPr>
      <w:r>
        <w:rPr>
          <w:rFonts w:ascii="Times New Roman"/>
          <w:b w:val="false"/>
          <w:i w:val="false"/>
          <w:color w:val="000000"/>
          <w:sz w:val="28"/>
        </w:rPr>
        <w:t>
      "1. Миялы ауылдық округінің кейбір елді мекендерінің атаусыз көшелеріне келесі атаулар берілсін:";</w:t>
      </w:r>
    </w:p>
    <w:bookmarkStart w:name="z7" w:id="3"/>
    <w:p>
      <w:pPr>
        <w:spacing w:after="0"/>
        <w:ind w:left="0"/>
        <w:jc w:val="both"/>
      </w:pPr>
      <w:r>
        <w:rPr>
          <w:rFonts w:ascii="Times New Roman"/>
          <w:b w:val="false"/>
          <w:i w:val="false"/>
          <w:color w:val="000000"/>
          <w:sz w:val="28"/>
        </w:rPr>
        <w:t>
      орыс тіліндегі шешімнің 1 тармағы келесі мазмұндағы екінші абзацпен толықтырылсын:</w:t>
      </w:r>
    </w:p>
    <w:bookmarkEnd w:id="3"/>
    <w:p>
      <w:pPr>
        <w:spacing w:after="0"/>
        <w:ind w:left="0"/>
        <w:jc w:val="both"/>
      </w:pPr>
      <w:r>
        <w:rPr>
          <w:rFonts w:ascii="Times New Roman"/>
          <w:b w:val="false"/>
          <w:i w:val="false"/>
          <w:color w:val="000000"/>
          <w:sz w:val="28"/>
        </w:rPr>
        <w:t>
      "село Миялы:".</w:t>
      </w:r>
    </w:p>
    <w:bookmarkStart w:name="z8" w:id="4"/>
    <w:p>
      <w:pPr>
        <w:spacing w:after="0"/>
        <w:ind w:left="0"/>
        <w:jc w:val="both"/>
      </w:pPr>
      <w:r>
        <w:rPr>
          <w:rFonts w:ascii="Times New Roman"/>
          <w:b w:val="false"/>
          <w:i w:val="false"/>
          <w:color w:val="000000"/>
          <w:sz w:val="28"/>
        </w:rPr>
        <w:t xml:space="preserve">
      2. Осы шешім оның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Миялы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И.Мәнібаев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